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ce89" w14:textId="908c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Первого заместителя Премьер-Министра Республики Казахстан – Министра финансов Республики Казахстан от 4 февраля 2020 года № 104 "Об утверждении Правил подготовки ежегодного отчета о государственных закупках"</w:t>
      </w:r>
    </w:p>
    <w:p>
      <w:pPr>
        <w:spacing w:after="0"/>
        <w:ind w:left="0"/>
        <w:jc w:val="both"/>
      </w:pPr>
      <w:r>
        <w:rPr>
          <w:rFonts w:ascii="Times New Roman"/>
          <w:b w:val="false"/>
          <w:i w:val="false"/>
          <w:color w:val="000000"/>
          <w:sz w:val="28"/>
        </w:rPr>
        <w:t>Приказ Министра финансов Республики Казахстан от 25 февраля 2022 года № 217. Зарегистрирован в Министерстве юстиции Республики Казахстан 28 февраля 2022 года № 26964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4 февраля 2020 года № 104 "Об утверждении Правил подготовки ежегодного отчета о государственных закупках" (зарегистрирован в Реестре государственной регистрации нормативных правовых актов Республики Казахстан под № 19984)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5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государственных закупках"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подготовки ежегодного отчета о государственных закупках,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2022 года № 217</w:t>
            </w:r>
          </w:p>
        </w:tc>
      </w:tr>
    </w:tbl>
    <w:bookmarkStart w:name="z17" w:id="9"/>
    <w:p>
      <w:pPr>
        <w:spacing w:after="0"/>
        <w:ind w:left="0"/>
        <w:jc w:val="left"/>
      </w:pPr>
      <w:r>
        <w:rPr>
          <w:rFonts w:ascii="Times New Roman"/>
          <w:b/>
          <w:i w:val="false"/>
          <w:color w:val="000000"/>
        </w:rPr>
        <w:t xml:space="preserve"> Правила подготовки ежегодного отчета о государственных закупках</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подготовки ежегодного отчета о государственных закупках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и определяют порядок подготовки ежегодного отчета о государственных закупках.</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1" w:id="13"/>
    <w:p>
      <w:pPr>
        <w:spacing w:after="0"/>
        <w:ind w:left="0"/>
        <w:jc w:val="both"/>
      </w:pPr>
      <w:r>
        <w:rPr>
          <w:rFonts w:ascii="Times New Roman"/>
          <w:b w:val="false"/>
          <w:i w:val="false"/>
          <w:color w:val="000000"/>
          <w:sz w:val="28"/>
        </w:rPr>
        <w:t>
      1) отчетный финансовый год – год, предшествующий текущему финансовому году планового периода;</w:t>
      </w:r>
    </w:p>
    <w:bookmarkEnd w:id="13"/>
    <w:bookmarkStart w:name="z22" w:id="14"/>
    <w:p>
      <w:pPr>
        <w:spacing w:after="0"/>
        <w:ind w:left="0"/>
        <w:jc w:val="both"/>
      </w:pPr>
      <w:r>
        <w:rPr>
          <w:rFonts w:ascii="Times New Roman"/>
          <w:b w:val="false"/>
          <w:i w:val="false"/>
          <w:color w:val="000000"/>
          <w:sz w:val="28"/>
        </w:rPr>
        <w:t>
      2)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14"/>
    <w:bookmarkStart w:name="z23" w:id="15"/>
    <w:p>
      <w:pPr>
        <w:spacing w:after="0"/>
        <w:ind w:left="0"/>
        <w:jc w:val="both"/>
      </w:pPr>
      <w:r>
        <w:rPr>
          <w:rFonts w:ascii="Times New Roman"/>
          <w:b w:val="false"/>
          <w:i w:val="false"/>
          <w:color w:val="000000"/>
          <w:sz w:val="28"/>
        </w:rPr>
        <w:t>
      3)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5"/>
    <w:bookmarkStart w:name="z24" w:id="16"/>
    <w:p>
      <w:pPr>
        <w:spacing w:after="0"/>
        <w:ind w:left="0"/>
        <w:jc w:val="both"/>
      </w:pPr>
      <w:r>
        <w:rPr>
          <w:rFonts w:ascii="Times New Roman"/>
          <w:b w:val="false"/>
          <w:i w:val="false"/>
          <w:color w:val="000000"/>
          <w:sz w:val="28"/>
        </w:rPr>
        <w:t>
      4) уполномоченный орган в сфере государственных закупок – государственный орган, осуществляющий руководство в сфере государственных закупок.</w:t>
      </w:r>
    </w:p>
    <w:bookmarkEnd w:id="16"/>
    <w:bookmarkStart w:name="z25" w:id="17"/>
    <w:p>
      <w:pPr>
        <w:spacing w:after="0"/>
        <w:ind w:left="0"/>
        <w:jc w:val="left"/>
      </w:pPr>
      <w:r>
        <w:rPr>
          <w:rFonts w:ascii="Times New Roman"/>
          <w:b/>
          <w:i w:val="false"/>
          <w:color w:val="000000"/>
        </w:rPr>
        <w:t xml:space="preserve"> Глава 2. Сбор и обобщение отчетности по вопросам государственных закупок, в том числе порядок формирования отчетности государственных закупок</w:t>
      </w:r>
    </w:p>
    <w:bookmarkEnd w:id="17"/>
    <w:bookmarkStart w:name="z26" w:id="18"/>
    <w:p>
      <w:pPr>
        <w:spacing w:after="0"/>
        <w:ind w:left="0"/>
        <w:jc w:val="both"/>
      </w:pPr>
      <w:r>
        <w:rPr>
          <w:rFonts w:ascii="Times New Roman"/>
          <w:b w:val="false"/>
          <w:i w:val="false"/>
          <w:color w:val="000000"/>
          <w:sz w:val="28"/>
        </w:rPr>
        <w:t>
      3. Ежегодный отчет о государственных закупках состоит из:</w:t>
      </w:r>
    </w:p>
    <w:bookmarkEnd w:id="18"/>
    <w:bookmarkStart w:name="z27" w:id="19"/>
    <w:p>
      <w:pPr>
        <w:spacing w:after="0"/>
        <w:ind w:left="0"/>
        <w:jc w:val="both"/>
      </w:pPr>
      <w:r>
        <w:rPr>
          <w:rFonts w:ascii="Times New Roman"/>
          <w:b w:val="false"/>
          <w:i w:val="false"/>
          <w:color w:val="000000"/>
          <w:sz w:val="28"/>
        </w:rPr>
        <w:t>
      1) отчета о государственных закупках за отчетный финансовый год согласно приложениям 1, 2, 3, 4, 5, 6, 7, 8 и 9 к настоящим Правилам;</w:t>
      </w:r>
    </w:p>
    <w:bookmarkEnd w:id="19"/>
    <w:bookmarkStart w:name="z28" w:id="20"/>
    <w:p>
      <w:pPr>
        <w:spacing w:after="0"/>
        <w:ind w:left="0"/>
        <w:jc w:val="both"/>
      </w:pPr>
      <w:r>
        <w:rPr>
          <w:rFonts w:ascii="Times New Roman"/>
          <w:b w:val="false"/>
          <w:i w:val="false"/>
          <w:color w:val="000000"/>
          <w:sz w:val="28"/>
        </w:rPr>
        <w:t>
      2) пояснительной записки.</w:t>
      </w:r>
    </w:p>
    <w:bookmarkEnd w:id="20"/>
    <w:bookmarkStart w:name="z29" w:id="21"/>
    <w:p>
      <w:pPr>
        <w:spacing w:after="0"/>
        <w:ind w:left="0"/>
        <w:jc w:val="both"/>
      </w:pPr>
      <w:r>
        <w:rPr>
          <w:rFonts w:ascii="Times New Roman"/>
          <w:b w:val="false"/>
          <w:i w:val="false"/>
          <w:color w:val="000000"/>
          <w:sz w:val="28"/>
        </w:rPr>
        <w:t>
      4. Пояснительная записка содержит информацию о государственных закупках на основании сведений, формируемых на веб-портале государственных закупок за отчетный финансовый год, а также может содержать информацию о проблемных вопросах в сфере государственных закупок. Проблемные вопросы в сфере государственных закупок формируются на основании представленных обращений физических и юридических лиц, в том числе неправительственных организаций.</w:t>
      </w:r>
    </w:p>
    <w:bookmarkEnd w:id="21"/>
    <w:bookmarkStart w:name="z30" w:id="22"/>
    <w:p>
      <w:pPr>
        <w:spacing w:after="0"/>
        <w:ind w:left="0"/>
        <w:jc w:val="left"/>
      </w:pPr>
      <w:r>
        <w:rPr>
          <w:rFonts w:ascii="Times New Roman"/>
          <w:b/>
          <w:i w:val="false"/>
          <w:color w:val="000000"/>
        </w:rPr>
        <w:t xml:space="preserve"> Глава 3. Анализ отчетности государственных закупок</w:t>
      </w:r>
    </w:p>
    <w:bookmarkEnd w:id="22"/>
    <w:bookmarkStart w:name="z31" w:id="23"/>
    <w:p>
      <w:pPr>
        <w:spacing w:after="0"/>
        <w:ind w:left="0"/>
        <w:jc w:val="both"/>
      </w:pPr>
      <w:r>
        <w:rPr>
          <w:rFonts w:ascii="Times New Roman"/>
          <w:b w:val="false"/>
          <w:i w:val="false"/>
          <w:color w:val="000000"/>
          <w:sz w:val="28"/>
        </w:rPr>
        <w:t>
      5. Сведения о государственных закупках автоматически формируются на веб-портале государственных закупок на основании сведений, размещаемых и заполняемых заказчиками и (или) организаторами государственных закупок в отчетном финансовом году.</w:t>
      </w:r>
    </w:p>
    <w:bookmarkEnd w:id="23"/>
    <w:bookmarkStart w:name="z32" w:id="24"/>
    <w:p>
      <w:pPr>
        <w:spacing w:after="0"/>
        <w:ind w:left="0"/>
        <w:jc w:val="both"/>
      </w:pPr>
      <w:r>
        <w:rPr>
          <w:rFonts w:ascii="Times New Roman"/>
          <w:b w:val="false"/>
          <w:i w:val="false"/>
          <w:color w:val="000000"/>
          <w:sz w:val="28"/>
        </w:rPr>
        <w:t>
      6. Единый оператор в сфере государственных закупок обеспечивает выгрузку сведений о государственных закупках с веб-портала государственных закупок согласно приложениям 1, 2, 3, 4, 5, 6, 7, 8 и 9 к настоящим Правилам и не позднее 15 февраля года, следующего за отчетным, направляет в уполномоченный орган в сфере государственных закупок.</w:t>
      </w:r>
    </w:p>
    <w:bookmarkEnd w:id="24"/>
    <w:bookmarkStart w:name="z33" w:id="25"/>
    <w:p>
      <w:pPr>
        <w:spacing w:after="0"/>
        <w:ind w:left="0"/>
        <w:jc w:val="both"/>
      </w:pPr>
      <w:r>
        <w:rPr>
          <w:rFonts w:ascii="Times New Roman"/>
          <w:b w:val="false"/>
          <w:i w:val="false"/>
          <w:color w:val="000000"/>
          <w:sz w:val="28"/>
        </w:rPr>
        <w:t>
      7. Уполномоченный орган в сфере государственных закупок не позднее 1 апреля года, следующего за отчетным, представляет ежегодный годовой отчет о государственных закупках за отчетный финансовый год в Администрацию Президента Республики Казахстан и Правительство Республики Казахстан согласно приложениям 1, 2, 3, 4, 5, 6, 7, 8 и 9 к настоящим Правилам.</w:t>
      </w:r>
    </w:p>
    <w:bookmarkEnd w:id="25"/>
    <w:bookmarkStart w:name="z34" w:id="26"/>
    <w:p>
      <w:pPr>
        <w:spacing w:after="0"/>
        <w:ind w:left="0"/>
        <w:jc w:val="both"/>
      </w:pPr>
      <w:r>
        <w:rPr>
          <w:rFonts w:ascii="Times New Roman"/>
          <w:b w:val="false"/>
          <w:i w:val="false"/>
          <w:color w:val="000000"/>
          <w:sz w:val="28"/>
        </w:rPr>
        <w:t>
      8. Ежегодный годовой отчет о государственных закупках за отчетный финансовый год размещается на веб-портале государственных закупок не позднее десяти рабочих дней со дня его направления в Администрацию Президента Республики Казахстан и Правительство Республики Казахстан.</w:t>
      </w:r>
    </w:p>
    <w:bookmarkEnd w:id="26"/>
    <w:bookmarkStart w:name="z35" w:id="27"/>
    <w:p>
      <w:pPr>
        <w:spacing w:after="0"/>
        <w:ind w:left="0"/>
        <w:jc w:val="both"/>
      </w:pPr>
      <w:r>
        <w:rPr>
          <w:rFonts w:ascii="Times New Roman"/>
          <w:b w:val="false"/>
          <w:i w:val="false"/>
          <w:color w:val="000000"/>
          <w:sz w:val="28"/>
        </w:rPr>
        <w:t>
      9. Ежегодный отчет о государственных закупках в том числе содержит следующие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bookmarkEnd w:id="27"/>
    <w:bookmarkStart w:name="z36" w:id="28"/>
    <w:p>
      <w:pPr>
        <w:spacing w:after="0"/>
        <w:ind w:left="0"/>
        <w:jc w:val="both"/>
      </w:pPr>
      <w:r>
        <w:rPr>
          <w:rFonts w:ascii="Times New Roman"/>
          <w:b w:val="false"/>
          <w:i w:val="false"/>
          <w:color w:val="000000"/>
          <w:sz w:val="28"/>
        </w:rPr>
        <w:t>
      долю государственных закупок способом из одного источника;</w:t>
      </w:r>
    </w:p>
    <w:bookmarkEnd w:id="28"/>
    <w:bookmarkStart w:name="z37" w:id="29"/>
    <w:p>
      <w:pPr>
        <w:spacing w:after="0"/>
        <w:ind w:left="0"/>
        <w:jc w:val="both"/>
      </w:pPr>
      <w:r>
        <w:rPr>
          <w:rFonts w:ascii="Times New Roman"/>
          <w:b w:val="false"/>
          <w:i w:val="false"/>
          <w:color w:val="000000"/>
          <w:sz w:val="28"/>
        </w:rPr>
        <w:t>
      объем запланированных закупок, проведенных, а также заключенных по ним договоров в разрезе администраторов отчетности;</w:t>
      </w:r>
    </w:p>
    <w:bookmarkEnd w:id="29"/>
    <w:bookmarkStart w:name="z38" w:id="30"/>
    <w:p>
      <w:pPr>
        <w:spacing w:after="0"/>
        <w:ind w:left="0"/>
        <w:jc w:val="both"/>
      </w:pPr>
      <w:r>
        <w:rPr>
          <w:rFonts w:ascii="Times New Roman"/>
          <w:b w:val="false"/>
          <w:i w:val="false"/>
          <w:color w:val="000000"/>
          <w:sz w:val="28"/>
        </w:rPr>
        <w:t>
      объем закупок отечественных товаров, работ и услуг;</w:t>
      </w:r>
    </w:p>
    <w:bookmarkEnd w:id="30"/>
    <w:bookmarkStart w:name="z39" w:id="31"/>
    <w:p>
      <w:pPr>
        <w:spacing w:after="0"/>
        <w:ind w:left="0"/>
        <w:jc w:val="both"/>
      </w:pPr>
      <w:r>
        <w:rPr>
          <w:rFonts w:ascii="Times New Roman"/>
          <w:b w:val="false"/>
          <w:i w:val="false"/>
          <w:color w:val="000000"/>
          <w:sz w:val="28"/>
        </w:rPr>
        <w:t>
      информацию о закупках, охваченных аудиторскими мероприятиями.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 w:id="32"/>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32"/>
    <w:bookmarkStart w:name="z43" w:id="33"/>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33"/>
    <w:bookmarkStart w:name="z44" w:id="34"/>
    <w:p>
      <w:pPr>
        <w:spacing w:after="0"/>
        <w:ind w:left="0"/>
        <w:jc w:val="both"/>
      </w:pPr>
      <w:r>
        <w:rPr>
          <w:rFonts w:ascii="Times New Roman"/>
          <w:b w:val="false"/>
          <w:i w:val="false"/>
          <w:color w:val="000000"/>
          <w:sz w:val="28"/>
        </w:rPr>
        <w:t>
      Наименование формы административных данных: Сведения о государственных закупках товаров, работ и услуг в разрезе способов закупок за _________ год</w:t>
      </w:r>
    </w:p>
    <w:bookmarkEnd w:id="34"/>
    <w:bookmarkStart w:name="z45" w:id="35"/>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1-ГЗФ</w:t>
      </w:r>
    </w:p>
    <w:bookmarkEnd w:id="35"/>
    <w:bookmarkStart w:name="z46" w:id="36"/>
    <w:p>
      <w:pPr>
        <w:spacing w:after="0"/>
        <w:ind w:left="0"/>
        <w:jc w:val="both"/>
      </w:pPr>
      <w:r>
        <w:rPr>
          <w:rFonts w:ascii="Times New Roman"/>
          <w:b w:val="false"/>
          <w:i w:val="false"/>
          <w:color w:val="000000"/>
          <w:sz w:val="28"/>
        </w:rPr>
        <w:t>
      Периодичность: годовая</w:t>
      </w:r>
    </w:p>
    <w:bookmarkEnd w:id="36"/>
    <w:bookmarkStart w:name="z47" w:id="37"/>
    <w:p>
      <w:pPr>
        <w:spacing w:after="0"/>
        <w:ind w:left="0"/>
        <w:jc w:val="both"/>
      </w:pPr>
      <w:r>
        <w:rPr>
          <w:rFonts w:ascii="Times New Roman"/>
          <w:b w:val="false"/>
          <w:i w:val="false"/>
          <w:color w:val="000000"/>
          <w:sz w:val="28"/>
        </w:rPr>
        <w:t>
      Отчетный период: 20__ год</w:t>
      </w:r>
    </w:p>
    <w:bookmarkEnd w:id="37"/>
    <w:bookmarkStart w:name="z48" w:id="38"/>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38"/>
    <w:bookmarkStart w:name="z49" w:id="39"/>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утвержденным планам государственных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на текущий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за текущий год,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на 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за 3 года,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утвержденных плановых закупок,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конкурса.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открытого конкурса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конкурса с использованием двухэтапных процедур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конкурса с предварительным квалификационным отбором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конкурса с использованием рамочных соглашений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конкурса с использованием рейтингово-балльной системы)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конкурса с использованием расчета стоимости жизненного цикла приобретаемых товаров, работ и услуг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w:t>
            </w:r>
          </w:p>
          <w:bookmarkEnd w:id="40"/>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конкурса, признанных несостоявшимися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аукциона, признанных несостоявшимися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запроса ценовых предложений, признанных несостоявшимися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по государственному социальному заказу, признанных несостоявшимися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жилища, признанных несостоявшимися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проведенные способом из одного источника путем прямого заключения договора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по ценам, тарифам, установленных действующим законодательством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случаях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в государственный материальный резерв для оказания регулирующего воздействия на рынок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хранению материальных ценностей государственного материального резерва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международных рейтинговых агентств, финансовых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приобретения услуг специализированных библиотек для незрячих и слабовидящих граждан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случаях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постановлением Правительства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печатной продукции, требующей специальной степени защиты, по перечню, утвержденному постановлением Правительства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случаях приобретения товаров, работ, услуг, осуществляемого в соответствии с международными договорами Республики Казахстан, по перечню, утвержденному постановлением Правительства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подготовке, переподготовке и повышению квалификации работников за рубежом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лечению граждан Республики Казахстан за рубежом, а также услуг по их транспортировке и сопровождению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оказываемых адвокатами лицам, освобожденным от ее оплаты в соответствии с действующим законодательством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услуг, связанных с представительскими расходами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периодических печатных изданий на бумажном и (или) электронном носителях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предоставлению информации международными и (или) зарубежными информационными организациями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государственным органом товаров, работ, услуг у акционерных обществ, хозяйственных товариществ, сто процентов голосующих акций (долей участия в уставном капитале) которых принадлежат государству, и у (государственных предприятий, в отношении которых он осуществляет управление в соответствии с действующим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утвержденных постановлением Правительства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действующим законодательством Республики Казахстан о государственном имуществе, по основному предмету деятельности таких государственных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действующим законодательством Республики Казахстан о государственном имуществе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у лица, определенного действующим законодательством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обработке данных статистических наблюдений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имущества (активов), реализуемого на торгах (аукционах) судебными исполнителями в соответствии с законодательством Республики Казахстан об исполнительном производстве и статусе судебных исполнителей; проводимых в соответствии с законодательством Республики Казахстан о реабилитации и банкротстве; проводимых в соответствии с земельным законодательством Республики Казахстан; при приватизации государственного имущества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подготовке космонавтов и организации осуществления полетов космонавтов в космос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ремонту авиационной техники на специализированных авиаремонтных предприятиях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размещения заказа на посещение зоопарка, театра, кинотеатра, концерта, цирка, музея, выставки и спортивного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приказом Министра финансов Республики Казахстан,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случаях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приобретения товаров и услуг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приобретения товаров, работ, услуг у лица, определенного Правительством Республики Казахстан по решению (поручению) Президента Республики Казахстан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через товарные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через электронный магазин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по государственному социальному заказу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жилища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1"/>
    <w:p>
      <w:pPr>
        <w:spacing w:after="0"/>
        <w:ind w:left="0"/>
        <w:jc w:val="both"/>
      </w:pPr>
      <w:r>
        <w:rPr>
          <w:rFonts w:ascii="Times New Roman"/>
          <w:b w:val="false"/>
          <w:i w:val="false"/>
          <w:color w:val="000000"/>
          <w:sz w:val="28"/>
        </w:rPr>
        <w:t>
      Продолжение таблицы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проведенных государственных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заключенным договорам о государственных закупках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исполненным договорам о государственных закупках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(предметы)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(предметы)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"Сведения о государственных</w:t>
            </w:r>
            <w:r>
              <w:br/>
            </w:r>
            <w:r>
              <w:rPr>
                <w:rFonts w:ascii="Times New Roman"/>
                <w:b w:val="false"/>
                <w:i w:val="false"/>
                <w:color w:val="000000"/>
                <w:sz w:val="20"/>
              </w:rPr>
              <w:t>закупках товаров, работ и услуг</w:t>
            </w:r>
            <w:r>
              <w:br/>
            </w:r>
            <w:r>
              <w:rPr>
                <w:rFonts w:ascii="Times New Roman"/>
                <w:b w:val="false"/>
                <w:i w:val="false"/>
                <w:color w:val="000000"/>
                <w:sz w:val="20"/>
              </w:rPr>
              <w:t>в разрезе способов закупок</w:t>
            </w:r>
            <w:r>
              <w:br/>
            </w:r>
            <w:r>
              <w:rPr>
                <w:rFonts w:ascii="Times New Roman"/>
                <w:b w:val="false"/>
                <w:i w:val="false"/>
                <w:color w:val="000000"/>
                <w:sz w:val="20"/>
              </w:rPr>
              <w:t>за _________ год"</w:t>
            </w:r>
          </w:p>
        </w:tc>
      </w:tr>
    </w:tbl>
    <w:bookmarkStart w:name="z53" w:id="42"/>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"Сведения о государственных закупках товаров, работ и услуг в разрезе способов закупок за _________ год"</w:t>
      </w:r>
    </w:p>
    <w:bookmarkEnd w:id="42"/>
    <w:bookmarkStart w:name="z54" w:id="43"/>
    <w:p>
      <w:pPr>
        <w:spacing w:after="0"/>
        <w:ind w:left="0"/>
        <w:jc w:val="both"/>
      </w:pPr>
      <w:r>
        <w:rPr>
          <w:rFonts w:ascii="Times New Roman"/>
          <w:b w:val="false"/>
          <w:i w:val="false"/>
          <w:color w:val="000000"/>
          <w:sz w:val="28"/>
        </w:rPr>
        <w:t>
      Индекс: 1-ГЗФ</w:t>
      </w:r>
    </w:p>
    <w:bookmarkEnd w:id="43"/>
    <w:bookmarkStart w:name="z55" w:id="44"/>
    <w:p>
      <w:pPr>
        <w:spacing w:after="0"/>
        <w:ind w:left="0"/>
        <w:jc w:val="both"/>
      </w:pPr>
      <w:r>
        <w:rPr>
          <w:rFonts w:ascii="Times New Roman"/>
          <w:b w:val="false"/>
          <w:i w:val="false"/>
          <w:color w:val="000000"/>
          <w:sz w:val="28"/>
        </w:rPr>
        <w:t>
      Периодичность: годовая</w:t>
      </w:r>
    </w:p>
    <w:bookmarkEnd w:id="44"/>
    <w:bookmarkStart w:name="z56" w:id="4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"Сведения о государственных закупках товаров, работ и услуг в разрезе способов закупок за _________ год" (далее - Форма) и разработаны в соответствии с пунктом 5 статьи 19 Закона Республики Казахстан "О государственных закупках" с целью осуществления мониторинга государственных закупок.</w:t>
      </w:r>
    </w:p>
    <w:bookmarkEnd w:id="45"/>
    <w:bookmarkStart w:name="z57" w:id="46"/>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1 к настоящим Правилам не позднее 15 февраля года, следующего за отчетным.</w:t>
      </w:r>
    </w:p>
    <w:bookmarkEnd w:id="46"/>
    <w:bookmarkStart w:name="z58" w:id="47"/>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1 к настоящим Правилам не позднее 1 апреля года, следующего за отчетным.</w:t>
      </w:r>
    </w:p>
    <w:bookmarkEnd w:id="47"/>
    <w:bookmarkStart w:name="z59" w:id="48"/>
    <w:p>
      <w:pPr>
        <w:spacing w:after="0"/>
        <w:ind w:left="0"/>
        <w:jc w:val="both"/>
      </w:pPr>
      <w:r>
        <w:rPr>
          <w:rFonts w:ascii="Times New Roman"/>
          <w:b w:val="false"/>
          <w:i w:val="false"/>
          <w:color w:val="000000"/>
          <w:sz w:val="28"/>
        </w:rPr>
        <w:t xml:space="preserve">
      3. Форма заполняется следующим образом: </w:t>
      </w:r>
    </w:p>
    <w:bookmarkEnd w:id="48"/>
    <w:bookmarkStart w:name="z60" w:id="49"/>
    <w:p>
      <w:pPr>
        <w:spacing w:after="0"/>
        <w:ind w:left="0"/>
        <w:jc w:val="both"/>
      </w:pPr>
      <w:r>
        <w:rPr>
          <w:rFonts w:ascii="Times New Roman"/>
          <w:b w:val="false"/>
          <w:i w:val="false"/>
          <w:color w:val="000000"/>
          <w:sz w:val="28"/>
        </w:rPr>
        <w:t>
      в графе 1 указывается порядковый номер;</w:t>
      </w:r>
    </w:p>
    <w:bookmarkEnd w:id="49"/>
    <w:bookmarkStart w:name="z61" w:id="50"/>
    <w:p>
      <w:pPr>
        <w:spacing w:after="0"/>
        <w:ind w:left="0"/>
        <w:jc w:val="both"/>
      </w:pPr>
      <w:r>
        <w:rPr>
          <w:rFonts w:ascii="Times New Roman"/>
          <w:b w:val="false"/>
          <w:i w:val="false"/>
          <w:color w:val="000000"/>
          <w:sz w:val="28"/>
        </w:rPr>
        <w:t>
      в графе 2 указывается способ государственных закупок;</w:t>
      </w:r>
    </w:p>
    <w:bookmarkEnd w:id="50"/>
    <w:bookmarkStart w:name="z62" w:id="51"/>
    <w:p>
      <w:pPr>
        <w:spacing w:after="0"/>
        <w:ind w:left="0"/>
        <w:jc w:val="both"/>
      </w:pPr>
      <w:r>
        <w:rPr>
          <w:rFonts w:ascii="Times New Roman"/>
          <w:b w:val="false"/>
          <w:i w:val="false"/>
          <w:color w:val="000000"/>
          <w:sz w:val="28"/>
        </w:rPr>
        <w:t>
      в графе 3 указывается количество пунктов плана государственных закупок, утвержденных за текущий год;</w:t>
      </w:r>
    </w:p>
    <w:bookmarkEnd w:id="51"/>
    <w:bookmarkStart w:name="z63" w:id="52"/>
    <w:p>
      <w:pPr>
        <w:spacing w:after="0"/>
        <w:ind w:left="0"/>
        <w:jc w:val="both"/>
      </w:pPr>
      <w:r>
        <w:rPr>
          <w:rFonts w:ascii="Times New Roman"/>
          <w:b w:val="false"/>
          <w:i w:val="false"/>
          <w:color w:val="000000"/>
          <w:sz w:val="28"/>
        </w:rPr>
        <w:t>
      в графе 4 указывается сумма утвержденных плановых государственных закупок за текущий год;</w:t>
      </w:r>
    </w:p>
    <w:bookmarkEnd w:id="52"/>
    <w:bookmarkStart w:name="z64" w:id="53"/>
    <w:p>
      <w:pPr>
        <w:spacing w:after="0"/>
        <w:ind w:left="0"/>
        <w:jc w:val="both"/>
      </w:pPr>
      <w:r>
        <w:rPr>
          <w:rFonts w:ascii="Times New Roman"/>
          <w:b w:val="false"/>
          <w:i w:val="false"/>
          <w:color w:val="000000"/>
          <w:sz w:val="28"/>
        </w:rPr>
        <w:t>
      в графе 5 указывается количество утвержденных пунктов плана государственных закупок за 3 года;</w:t>
      </w:r>
    </w:p>
    <w:bookmarkEnd w:id="53"/>
    <w:bookmarkStart w:name="z65" w:id="54"/>
    <w:p>
      <w:pPr>
        <w:spacing w:after="0"/>
        <w:ind w:left="0"/>
        <w:jc w:val="both"/>
      </w:pPr>
      <w:r>
        <w:rPr>
          <w:rFonts w:ascii="Times New Roman"/>
          <w:b w:val="false"/>
          <w:i w:val="false"/>
          <w:color w:val="000000"/>
          <w:sz w:val="28"/>
        </w:rPr>
        <w:t>
      в графе 6 указывается сумма утвержденных плановых государственных закупок за 3 года;</w:t>
      </w:r>
    </w:p>
    <w:bookmarkEnd w:id="54"/>
    <w:bookmarkStart w:name="z66" w:id="55"/>
    <w:p>
      <w:pPr>
        <w:spacing w:after="0"/>
        <w:ind w:left="0"/>
        <w:jc w:val="both"/>
      </w:pPr>
      <w:r>
        <w:rPr>
          <w:rFonts w:ascii="Times New Roman"/>
          <w:b w:val="false"/>
          <w:i w:val="false"/>
          <w:color w:val="000000"/>
          <w:sz w:val="28"/>
        </w:rPr>
        <w:t>
      в графе 7 указывается общая сумма утвержденных плановых государственных закупок;</w:t>
      </w:r>
    </w:p>
    <w:bookmarkEnd w:id="55"/>
    <w:bookmarkStart w:name="z67" w:id="56"/>
    <w:p>
      <w:pPr>
        <w:spacing w:after="0"/>
        <w:ind w:left="0"/>
        <w:jc w:val="both"/>
      </w:pPr>
      <w:r>
        <w:rPr>
          <w:rFonts w:ascii="Times New Roman"/>
          <w:b w:val="false"/>
          <w:i w:val="false"/>
          <w:color w:val="000000"/>
          <w:sz w:val="28"/>
        </w:rPr>
        <w:t>
      в графе 8 указывается объем закупок, проведенных указанным способом от общего объема государственных закупок в процентном соотношении;</w:t>
      </w:r>
    </w:p>
    <w:bookmarkEnd w:id="56"/>
    <w:bookmarkStart w:name="z68" w:id="57"/>
    <w:p>
      <w:pPr>
        <w:spacing w:after="0"/>
        <w:ind w:left="0"/>
        <w:jc w:val="both"/>
      </w:pPr>
      <w:r>
        <w:rPr>
          <w:rFonts w:ascii="Times New Roman"/>
          <w:b w:val="false"/>
          <w:i w:val="false"/>
          <w:color w:val="000000"/>
          <w:sz w:val="28"/>
        </w:rPr>
        <w:t>
      в графе 9 указывается количество пунктов плана (лоты) в проведенных государственных закупках;</w:t>
      </w:r>
    </w:p>
    <w:bookmarkEnd w:id="57"/>
    <w:bookmarkStart w:name="z69" w:id="58"/>
    <w:p>
      <w:pPr>
        <w:spacing w:after="0"/>
        <w:ind w:left="0"/>
        <w:jc w:val="both"/>
      </w:pPr>
      <w:r>
        <w:rPr>
          <w:rFonts w:ascii="Times New Roman"/>
          <w:b w:val="false"/>
          <w:i w:val="false"/>
          <w:color w:val="000000"/>
          <w:sz w:val="28"/>
        </w:rPr>
        <w:t>
      в графе 10 указывается сумма проведенных государственных закупок;</w:t>
      </w:r>
    </w:p>
    <w:bookmarkEnd w:id="58"/>
    <w:bookmarkStart w:name="z70" w:id="59"/>
    <w:p>
      <w:pPr>
        <w:spacing w:after="0"/>
        <w:ind w:left="0"/>
        <w:jc w:val="both"/>
      </w:pPr>
      <w:r>
        <w:rPr>
          <w:rFonts w:ascii="Times New Roman"/>
          <w:b w:val="false"/>
          <w:i w:val="false"/>
          <w:color w:val="000000"/>
          <w:sz w:val="28"/>
        </w:rPr>
        <w:t>
      в графе 11 указывается объем закупок, проведенных указанным способом от общего объема проведенных государственных закупок в процентном соотношении;</w:t>
      </w:r>
    </w:p>
    <w:bookmarkEnd w:id="59"/>
    <w:bookmarkStart w:name="z71" w:id="60"/>
    <w:p>
      <w:pPr>
        <w:spacing w:after="0"/>
        <w:ind w:left="0"/>
        <w:jc w:val="both"/>
      </w:pPr>
      <w:r>
        <w:rPr>
          <w:rFonts w:ascii="Times New Roman"/>
          <w:b w:val="false"/>
          <w:i w:val="false"/>
          <w:color w:val="000000"/>
          <w:sz w:val="28"/>
        </w:rPr>
        <w:t>
      в графе 12 указывается количество пунктов плана (предметы) по заключенным договорам о государственных закупках;</w:t>
      </w:r>
    </w:p>
    <w:bookmarkEnd w:id="60"/>
    <w:bookmarkStart w:name="z72" w:id="61"/>
    <w:p>
      <w:pPr>
        <w:spacing w:after="0"/>
        <w:ind w:left="0"/>
        <w:jc w:val="both"/>
      </w:pPr>
      <w:r>
        <w:rPr>
          <w:rFonts w:ascii="Times New Roman"/>
          <w:b w:val="false"/>
          <w:i w:val="false"/>
          <w:color w:val="000000"/>
          <w:sz w:val="28"/>
        </w:rPr>
        <w:t>
      в графе 13 указывается сумма по заключенным договорам о государственных закупках;</w:t>
      </w:r>
    </w:p>
    <w:bookmarkEnd w:id="61"/>
    <w:bookmarkStart w:name="z73" w:id="62"/>
    <w:p>
      <w:pPr>
        <w:spacing w:after="0"/>
        <w:ind w:left="0"/>
        <w:jc w:val="both"/>
      </w:pPr>
      <w:r>
        <w:rPr>
          <w:rFonts w:ascii="Times New Roman"/>
          <w:b w:val="false"/>
          <w:i w:val="false"/>
          <w:color w:val="000000"/>
          <w:sz w:val="28"/>
        </w:rPr>
        <w:t>
      в графе 14 указывается объем закупок, проведенных указанным способом от общего объема по заключенным договорам о государственных закупках в процентном соотношении;</w:t>
      </w:r>
    </w:p>
    <w:bookmarkEnd w:id="62"/>
    <w:bookmarkStart w:name="z74" w:id="63"/>
    <w:p>
      <w:pPr>
        <w:spacing w:after="0"/>
        <w:ind w:left="0"/>
        <w:jc w:val="both"/>
      </w:pPr>
      <w:r>
        <w:rPr>
          <w:rFonts w:ascii="Times New Roman"/>
          <w:b w:val="false"/>
          <w:i w:val="false"/>
          <w:color w:val="000000"/>
          <w:sz w:val="28"/>
        </w:rPr>
        <w:t>
      в графе 15 указывается количество пунктов плана (предметы) по исполненным договорам о государственных закупках;</w:t>
      </w:r>
    </w:p>
    <w:bookmarkEnd w:id="63"/>
    <w:bookmarkStart w:name="z75" w:id="64"/>
    <w:p>
      <w:pPr>
        <w:spacing w:after="0"/>
        <w:ind w:left="0"/>
        <w:jc w:val="both"/>
      </w:pPr>
      <w:r>
        <w:rPr>
          <w:rFonts w:ascii="Times New Roman"/>
          <w:b w:val="false"/>
          <w:i w:val="false"/>
          <w:color w:val="000000"/>
          <w:sz w:val="28"/>
        </w:rPr>
        <w:t>
      в графе 16 указывается сумма по исполненным договорам о государственных закупках;</w:t>
      </w:r>
    </w:p>
    <w:bookmarkEnd w:id="64"/>
    <w:bookmarkStart w:name="z76" w:id="65"/>
    <w:p>
      <w:pPr>
        <w:spacing w:after="0"/>
        <w:ind w:left="0"/>
        <w:jc w:val="both"/>
      </w:pPr>
      <w:r>
        <w:rPr>
          <w:rFonts w:ascii="Times New Roman"/>
          <w:b w:val="false"/>
          <w:i w:val="false"/>
          <w:color w:val="000000"/>
          <w:sz w:val="28"/>
        </w:rPr>
        <w:t>
      в графе 17 указывается объем закупок, проведенных указанным способом от общего объема по исполненным договорам о государственных закупках в процентном соотношении.</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6"/>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66"/>
    <w:bookmarkStart w:name="z80" w:id="67"/>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67"/>
    <w:bookmarkStart w:name="z81" w:id="68"/>
    <w:p>
      <w:pPr>
        <w:spacing w:after="0"/>
        <w:ind w:left="0"/>
        <w:jc w:val="both"/>
      </w:pPr>
      <w:r>
        <w:rPr>
          <w:rFonts w:ascii="Times New Roman"/>
          <w:b w:val="false"/>
          <w:i w:val="false"/>
          <w:color w:val="000000"/>
          <w:sz w:val="28"/>
        </w:rPr>
        <w:t>
      Наименование формы административных данных: Объемы государственных закупок в разрезе товаров, работ, услуг за ____ год</w:t>
      </w:r>
    </w:p>
    <w:bookmarkEnd w:id="68"/>
    <w:bookmarkStart w:name="z82" w:id="6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2-ГЗФ</w:t>
      </w:r>
    </w:p>
    <w:bookmarkEnd w:id="69"/>
    <w:bookmarkStart w:name="z83" w:id="70"/>
    <w:p>
      <w:pPr>
        <w:spacing w:after="0"/>
        <w:ind w:left="0"/>
        <w:jc w:val="both"/>
      </w:pPr>
      <w:r>
        <w:rPr>
          <w:rFonts w:ascii="Times New Roman"/>
          <w:b w:val="false"/>
          <w:i w:val="false"/>
          <w:color w:val="000000"/>
          <w:sz w:val="28"/>
        </w:rPr>
        <w:t>
      Периодичность: годовая</w:t>
      </w:r>
    </w:p>
    <w:bookmarkEnd w:id="70"/>
    <w:bookmarkStart w:name="z84" w:id="71"/>
    <w:p>
      <w:pPr>
        <w:spacing w:after="0"/>
        <w:ind w:left="0"/>
        <w:jc w:val="both"/>
      </w:pPr>
      <w:r>
        <w:rPr>
          <w:rFonts w:ascii="Times New Roman"/>
          <w:b w:val="false"/>
          <w:i w:val="false"/>
          <w:color w:val="000000"/>
          <w:sz w:val="28"/>
        </w:rPr>
        <w:t>
      Отчетный период: 20__ год</w:t>
      </w:r>
    </w:p>
    <w:bookmarkEnd w:id="71"/>
    <w:bookmarkStart w:name="z85" w:id="72"/>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72"/>
    <w:bookmarkStart w:name="z86" w:id="73"/>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"Объемы государственных закупок</w:t>
            </w:r>
            <w:r>
              <w:br/>
            </w:r>
            <w:r>
              <w:rPr>
                <w:rFonts w:ascii="Times New Roman"/>
                <w:b w:val="false"/>
                <w:i w:val="false"/>
                <w:color w:val="000000"/>
                <w:sz w:val="20"/>
              </w:rPr>
              <w:t>в разрезе товаров, работ,</w:t>
            </w:r>
            <w:r>
              <w:br/>
            </w:r>
            <w:r>
              <w:rPr>
                <w:rFonts w:ascii="Times New Roman"/>
                <w:b w:val="false"/>
                <w:i w:val="false"/>
                <w:color w:val="000000"/>
                <w:sz w:val="20"/>
              </w:rPr>
              <w:t>услуг за ____ год"</w:t>
            </w:r>
          </w:p>
        </w:tc>
      </w:tr>
    </w:tbl>
    <w:bookmarkStart w:name="z88" w:id="74"/>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"Объемы государственных закупок в разрезе товаров, работ, услуг за ____ год"</w:t>
      </w:r>
    </w:p>
    <w:bookmarkEnd w:id="74"/>
    <w:bookmarkStart w:name="z89" w:id="75"/>
    <w:p>
      <w:pPr>
        <w:spacing w:after="0"/>
        <w:ind w:left="0"/>
        <w:jc w:val="both"/>
      </w:pPr>
      <w:r>
        <w:rPr>
          <w:rFonts w:ascii="Times New Roman"/>
          <w:b w:val="false"/>
          <w:i w:val="false"/>
          <w:color w:val="000000"/>
          <w:sz w:val="28"/>
        </w:rPr>
        <w:t>
      Индекс: 2-ГЗФ</w:t>
      </w:r>
    </w:p>
    <w:bookmarkEnd w:id="75"/>
    <w:bookmarkStart w:name="z90" w:id="76"/>
    <w:p>
      <w:pPr>
        <w:spacing w:after="0"/>
        <w:ind w:left="0"/>
        <w:jc w:val="both"/>
      </w:pPr>
      <w:r>
        <w:rPr>
          <w:rFonts w:ascii="Times New Roman"/>
          <w:b w:val="false"/>
          <w:i w:val="false"/>
          <w:color w:val="000000"/>
          <w:sz w:val="28"/>
        </w:rPr>
        <w:t>
      Периодичность: годовая</w:t>
      </w:r>
    </w:p>
    <w:bookmarkEnd w:id="76"/>
    <w:bookmarkStart w:name="z91" w:id="77"/>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"Объемы государственных закупок в разрезе товаров, работ, услуг за 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77"/>
    <w:bookmarkStart w:name="z92" w:id="78"/>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2 к настоящим Правилам не позднее 15 февраля года, следующего за отчетным.</w:t>
      </w:r>
    </w:p>
    <w:bookmarkEnd w:id="78"/>
    <w:bookmarkStart w:name="z93" w:id="79"/>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2 к настоящим Правилам не позднее 1 апреля года, следующего за отчетным.</w:t>
      </w:r>
    </w:p>
    <w:bookmarkEnd w:id="79"/>
    <w:bookmarkStart w:name="z94" w:id="80"/>
    <w:p>
      <w:pPr>
        <w:spacing w:after="0"/>
        <w:ind w:left="0"/>
        <w:jc w:val="both"/>
      </w:pPr>
      <w:r>
        <w:rPr>
          <w:rFonts w:ascii="Times New Roman"/>
          <w:b w:val="false"/>
          <w:i w:val="false"/>
          <w:color w:val="000000"/>
          <w:sz w:val="28"/>
        </w:rPr>
        <w:t>
      3. Форма заполняется следующим образом:</w:t>
      </w:r>
    </w:p>
    <w:bookmarkEnd w:id="80"/>
    <w:bookmarkStart w:name="z95" w:id="81"/>
    <w:p>
      <w:pPr>
        <w:spacing w:after="0"/>
        <w:ind w:left="0"/>
        <w:jc w:val="both"/>
      </w:pPr>
      <w:r>
        <w:rPr>
          <w:rFonts w:ascii="Times New Roman"/>
          <w:b w:val="false"/>
          <w:i w:val="false"/>
          <w:color w:val="000000"/>
          <w:sz w:val="28"/>
        </w:rPr>
        <w:t>
      в графе 1 указывается порядковый номер;</w:t>
      </w:r>
    </w:p>
    <w:bookmarkEnd w:id="81"/>
    <w:bookmarkStart w:name="z96" w:id="82"/>
    <w:p>
      <w:pPr>
        <w:spacing w:after="0"/>
        <w:ind w:left="0"/>
        <w:jc w:val="both"/>
      </w:pPr>
      <w:r>
        <w:rPr>
          <w:rFonts w:ascii="Times New Roman"/>
          <w:b w:val="false"/>
          <w:i w:val="false"/>
          <w:color w:val="000000"/>
          <w:sz w:val="28"/>
        </w:rPr>
        <w:t>
      в графе 2 указывается предметы государственных закупок;</w:t>
      </w:r>
    </w:p>
    <w:bookmarkEnd w:id="82"/>
    <w:bookmarkStart w:name="z97" w:id="83"/>
    <w:p>
      <w:pPr>
        <w:spacing w:after="0"/>
        <w:ind w:left="0"/>
        <w:jc w:val="both"/>
      </w:pPr>
      <w:r>
        <w:rPr>
          <w:rFonts w:ascii="Times New Roman"/>
          <w:b w:val="false"/>
          <w:i w:val="false"/>
          <w:color w:val="000000"/>
          <w:sz w:val="28"/>
        </w:rPr>
        <w:t>
      в графе 3 указывается количество пунктов плана за предыдущий отчетный период;</w:t>
      </w:r>
    </w:p>
    <w:bookmarkEnd w:id="83"/>
    <w:bookmarkStart w:name="z98" w:id="84"/>
    <w:p>
      <w:pPr>
        <w:spacing w:after="0"/>
        <w:ind w:left="0"/>
        <w:jc w:val="both"/>
      </w:pPr>
      <w:r>
        <w:rPr>
          <w:rFonts w:ascii="Times New Roman"/>
          <w:b w:val="false"/>
          <w:i w:val="false"/>
          <w:color w:val="000000"/>
          <w:sz w:val="28"/>
        </w:rPr>
        <w:t>
      в графе 4 указывается сумма утвержденных плановых закупок за предыдущий отчетный период;</w:t>
      </w:r>
    </w:p>
    <w:bookmarkEnd w:id="84"/>
    <w:bookmarkStart w:name="z99" w:id="85"/>
    <w:p>
      <w:pPr>
        <w:spacing w:after="0"/>
        <w:ind w:left="0"/>
        <w:jc w:val="both"/>
      </w:pPr>
      <w:r>
        <w:rPr>
          <w:rFonts w:ascii="Times New Roman"/>
          <w:b w:val="false"/>
          <w:i w:val="false"/>
          <w:color w:val="000000"/>
          <w:sz w:val="28"/>
        </w:rPr>
        <w:t>
      в графе 5 указывается объем закупок по товарам, работам, услугам за предыдущий отчетный период в процентном соотношении;</w:t>
      </w:r>
    </w:p>
    <w:bookmarkEnd w:id="85"/>
    <w:bookmarkStart w:name="z100" w:id="86"/>
    <w:p>
      <w:pPr>
        <w:spacing w:after="0"/>
        <w:ind w:left="0"/>
        <w:jc w:val="both"/>
      </w:pPr>
      <w:r>
        <w:rPr>
          <w:rFonts w:ascii="Times New Roman"/>
          <w:b w:val="false"/>
          <w:i w:val="false"/>
          <w:color w:val="000000"/>
          <w:sz w:val="28"/>
        </w:rPr>
        <w:t>
      в графе 6 указывается количество пунктов плана за текущий отчетный период;</w:t>
      </w:r>
    </w:p>
    <w:bookmarkEnd w:id="86"/>
    <w:bookmarkStart w:name="z101" w:id="87"/>
    <w:p>
      <w:pPr>
        <w:spacing w:after="0"/>
        <w:ind w:left="0"/>
        <w:jc w:val="both"/>
      </w:pPr>
      <w:r>
        <w:rPr>
          <w:rFonts w:ascii="Times New Roman"/>
          <w:b w:val="false"/>
          <w:i w:val="false"/>
          <w:color w:val="000000"/>
          <w:sz w:val="28"/>
        </w:rPr>
        <w:t>
      в графе 7 указывается сумма утвержденных плановых закупок за текущий отчетный период;</w:t>
      </w:r>
    </w:p>
    <w:bookmarkEnd w:id="87"/>
    <w:bookmarkStart w:name="z102" w:id="88"/>
    <w:p>
      <w:pPr>
        <w:spacing w:after="0"/>
        <w:ind w:left="0"/>
        <w:jc w:val="both"/>
      </w:pPr>
      <w:r>
        <w:rPr>
          <w:rFonts w:ascii="Times New Roman"/>
          <w:b w:val="false"/>
          <w:i w:val="false"/>
          <w:color w:val="000000"/>
          <w:sz w:val="28"/>
        </w:rPr>
        <w:t>
      в графе 8 указывается объем закупок по товарам, работам, услугам за текущий отчетный период в процентном соотношении.</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89"/>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89"/>
    <w:bookmarkStart w:name="z106" w:id="90"/>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90"/>
    <w:bookmarkStart w:name="z107" w:id="91"/>
    <w:p>
      <w:pPr>
        <w:spacing w:after="0"/>
        <w:ind w:left="0"/>
        <w:jc w:val="both"/>
      </w:pPr>
      <w:r>
        <w:rPr>
          <w:rFonts w:ascii="Times New Roman"/>
          <w:b w:val="false"/>
          <w:i w:val="false"/>
          <w:color w:val="000000"/>
          <w:sz w:val="28"/>
        </w:rPr>
        <w:t>
      Наименование формы административных данных: Информация о поставщиках и заключенных с ними договорах о государственных закупках за ____ год</w:t>
      </w:r>
    </w:p>
    <w:bookmarkEnd w:id="91"/>
    <w:bookmarkStart w:name="z108" w:id="92"/>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3-ГЗФ</w:t>
      </w:r>
    </w:p>
    <w:bookmarkEnd w:id="92"/>
    <w:bookmarkStart w:name="z109" w:id="93"/>
    <w:p>
      <w:pPr>
        <w:spacing w:after="0"/>
        <w:ind w:left="0"/>
        <w:jc w:val="both"/>
      </w:pPr>
      <w:r>
        <w:rPr>
          <w:rFonts w:ascii="Times New Roman"/>
          <w:b w:val="false"/>
          <w:i w:val="false"/>
          <w:color w:val="000000"/>
          <w:sz w:val="28"/>
        </w:rPr>
        <w:t>
      Периодичность: годовая</w:t>
      </w:r>
    </w:p>
    <w:bookmarkEnd w:id="93"/>
    <w:bookmarkStart w:name="z110" w:id="94"/>
    <w:p>
      <w:pPr>
        <w:spacing w:after="0"/>
        <w:ind w:left="0"/>
        <w:jc w:val="both"/>
      </w:pPr>
      <w:r>
        <w:rPr>
          <w:rFonts w:ascii="Times New Roman"/>
          <w:b w:val="false"/>
          <w:i w:val="false"/>
          <w:color w:val="000000"/>
          <w:sz w:val="28"/>
        </w:rPr>
        <w:t>
      Отчетный период: 20__ год</w:t>
      </w:r>
    </w:p>
    <w:bookmarkEnd w:id="94"/>
    <w:bookmarkStart w:name="z111" w:id="95"/>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95"/>
    <w:bookmarkStart w:name="z112" w:id="96"/>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 по странам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потенциальных поставщиков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потенциальных поставщиков, признанных победителями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заключенных договоров,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97"/>
    <w:p>
      <w:pPr>
        <w:spacing w:after="0"/>
        <w:ind w:left="0"/>
        <w:jc w:val="both"/>
      </w:pPr>
      <w:r>
        <w:rPr>
          <w:rFonts w:ascii="Times New Roman"/>
          <w:b w:val="false"/>
          <w:i w:val="false"/>
          <w:color w:val="000000"/>
          <w:sz w:val="28"/>
        </w:rPr>
        <w:t>
      Продолжение таблицы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отчетный период</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потенциальных поставщиков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потенциальных поставщиков, признанных победителями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заключенных договоров,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"Информация о поставщиках</w:t>
            </w:r>
            <w:r>
              <w:br/>
            </w:r>
            <w:r>
              <w:rPr>
                <w:rFonts w:ascii="Times New Roman"/>
                <w:b w:val="false"/>
                <w:i w:val="false"/>
                <w:color w:val="000000"/>
                <w:sz w:val="20"/>
              </w:rPr>
              <w:t>и заключенных с ними</w:t>
            </w:r>
            <w:r>
              <w:br/>
            </w:r>
            <w:r>
              <w:rPr>
                <w:rFonts w:ascii="Times New Roman"/>
                <w:b w:val="false"/>
                <w:i w:val="false"/>
                <w:color w:val="000000"/>
                <w:sz w:val="20"/>
              </w:rPr>
              <w:t>договорах о государственных</w:t>
            </w:r>
            <w:r>
              <w:br/>
            </w:r>
            <w:r>
              <w:rPr>
                <w:rFonts w:ascii="Times New Roman"/>
                <w:b w:val="false"/>
                <w:i w:val="false"/>
                <w:color w:val="000000"/>
                <w:sz w:val="20"/>
              </w:rPr>
              <w:t>закупках за ____ год"</w:t>
            </w:r>
          </w:p>
        </w:tc>
      </w:tr>
    </w:tbl>
    <w:bookmarkStart w:name="z115" w:id="98"/>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поставщиках и заключенных с ними договорах о государственных закупках за ____ год"</w:t>
      </w:r>
    </w:p>
    <w:bookmarkEnd w:id="98"/>
    <w:bookmarkStart w:name="z116" w:id="99"/>
    <w:p>
      <w:pPr>
        <w:spacing w:after="0"/>
        <w:ind w:left="0"/>
        <w:jc w:val="both"/>
      </w:pPr>
      <w:r>
        <w:rPr>
          <w:rFonts w:ascii="Times New Roman"/>
          <w:b w:val="false"/>
          <w:i w:val="false"/>
          <w:color w:val="000000"/>
          <w:sz w:val="28"/>
        </w:rPr>
        <w:t>
      Индекс: 3-ГЗФ</w:t>
      </w:r>
    </w:p>
    <w:bookmarkEnd w:id="99"/>
    <w:bookmarkStart w:name="z117" w:id="100"/>
    <w:p>
      <w:pPr>
        <w:spacing w:after="0"/>
        <w:ind w:left="0"/>
        <w:jc w:val="both"/>
      </w:pPr>
      <w:r>
        <w:rPr>
          <w:rFonts w:ascii="Times New Roman"/>
          <w:b w:val="false"/>
          <w:i w:val="false"/>
          <w:color w:val="000000"/>
          <w:sz w:val="28"/>
        </w:rPr>
        <w:t>
      Периодичность: годовая</w:t>
      </w:r>
    </w:p>
    <w:bookmarkEnd w:id="100"/>
    <w:bookmarkStart w:name="z118" w:id="101"/>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поставщиках и заключенных с ними договорах о государственных закупках за 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101"/>
    <w:bookmarkStart w:name="z119" w:id="102"/>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3 к настоящим Правилам не позднее 15 февраля года, следующего за отчетным.</w:t>
      </w:r>
    </w:p>
    <w:bookmarkEnd w:id="102"/>
    <w:bookmarkStart w:name="z120" w:id="103"/>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3 к настоящим Правилам не позднее 1 апреля года, следующего за отчетным.</w:t>
      </w:r>
    </w:p>
    <w:bookmarkEnd w:id="103"/>
    <w:bookmarkStart w:name="z121" w:id="104"/>
    <w:p>
      <w:pPr>
        <w:spacing w:after="0"/>
        <w:ind w:left="0"/>
        <w:jc w:val="both"/>
      </w:pPr>
      <w:r>
        <w:rPr>
          <w:rFonts w:ascii="Times New Roman"/>
          <w:b w:val="false"/>
          <w:i w:val="false"/>
          <w:color w:val="000000"/>
          <w:sz w:val="28"/>
        </w:rPr>
        <w:t>
      3. Форма заполняется следующим образом:</w:t>
      </w:r>
    </w:p>
    <w:bookmarkEnd w:id="104"/>
    <w:bookmarkStart w:name="z122" w:id="105"/>
    <w:p>
      <w:pPr>
        <w:spacing w:after="0"/>
        <w:ind w:left="0"/>
        <w:jc w:val="both"/>
      </w:pPr>
      <w:r>
        <w:rPr>
          <w:rFonts w:ascii="Times New Roman"/>
          <w:b w:val="false"/>
          <w:i w:val="false"/>
          <w:color w:val="000000"/>
          <w:sz w:val="28"/>
        </w:rPr>
        <w:t>
      в графе 1 формы указывается порядковый номер;</w:t>
      </w:r>
    </w:p>
    <w:bookmarkEnd w:id="105"/>
    <w:bookmarkStart w:name="z123" w:id="106"/>
    <w:p>
      <w:pPr>
        <w:spacing w:after="0"/>
        <w:ind w:left="0"/>
        <w:jc w:val="both"/>
      </w:pPr>
      <w:r>
        <w:rPr>
          <w:rFonts w:ascii="Times New Roman"/>
          <w:b w:val="false"/>
          <w:i w:val="false"/>
          <w:color w:val="000000"/>
          <w:sz w:val="28"/>
        </w:rPr>
        <w:t>
      в графе 2 указывается страны потенциальных поставщиков и поставщиков, участвовавших в государственных закупках;</w:t>
      </w:r>
    </w:p>
    <w:bookmarkEnd w:id="106"/>
    <w:bookmarkStart w:name="z124" w:id="107"/>
    <w:p>
      <w:pPr>
        <w:spacing w:after="0"/>
        <w:ind w:left="0"/>
        <w:jc w:val="both"/>
      </w:pPr>
      <w:r>
        <w:rPr>
          <w:rFonts w:ascii="Times New Roman"/>
          <w:b w:val="false"/>
          <w:i w:val="false"/>
          <w:color w:val="000000"/>
          <w:sz w:val="28"/>
        </w:rPr>
        <w:t>
      в графе 3 указывается количество зарегистрированных потенциальных поставщиков за предыдущий отчетный период;</w:t>
      </w:r>
    </w:p>
    <w:bookmarkEnd w:id="107"/>
    <w:bookmarkStart w:name="z125" w:id="108"/>
    <w:p>
      <w:pPr>
        <w:spacing w:after="0"/>
        <w:ind w:left="0"/>
        <w:jc w:val="both"/>
      </w:pPr>
      <w:r>
        <w:rPr>
          <w:rFonts w:ascii="Times New Roman"/>
          <w:b w:val="false"/>
          <w:i w:val="false"/>
          <w:color w:val="000000"/>
          <w:sz w:val="28"/>
        </w:rPr>
        <w:t>
      в графе 4 указывается количество потенциальных поставщиков, участвовавших в государственных закупках за предыдущий отчетный период;</w:t>
      </w:r>
    </w:p>
    <w:bookmarkEnd w:id="108"/>
    <w:bookmarkStart w:name="z126" w:id="109"/>
    <w:p>
      <w:pPr>
        <w:spacing w:after="0"/>
        <w:ind w:left="0"/>
        <w:jc w:val="both"/>
      </w:pPr>
      <w:r>
        <w:rPr>
          <w:rFonts w:ascii="Times New Roman"/>
          <w:b w:val="false"/>
          <w:i w:val="false"/>
          <w:color w:val="000000"/>
          <w:sz w:val="28"/>
        </w:rPr>
        <w:t>
      в графе 5 указывается процентное соотношение количества потенциальных поставщиков, участвовавших в закупках за предыдущий отчетный период к общему количеству зарегистрированных потенциальных поставщиков в разрезе стран;</w:t>
      </w:r>
    </w:p>
    <w:bookmarkEnd w:id="109"/>
    <w:bookmarkStart w:name="z127" w:id="110"/>
    <w:p>
      <w:pPr>
        <w:spacing w:after="0"/>
        <w:ind w:left="0"/>
        <w:jc w:val="both"/>
      </w:pPr>
      <w:r>
        <w:rPr>
          <w:rFonts w:ascii="Times New Roman"/>
          <w:b w:val="false"/>
          <w:i w:val="false"/>
          <w:color w:val="000000"/>
          <w:sz w:val="28"/>
        </w:rPr>
        <w:t>
      в графе 6 указывается количество потенциальных поставщиков, признанных победителями за предыдущий отчетный период;</w:t>
      </w:r>
    </w:p>
    <w:bookmarkEnd w:id="110"/>
    <w:bookmarkStart w:name="z128" w:id="111"/>
    <w:p>
      <w:pPr>
        <w:spacing w:after="0"/>
        <w:ind w:left="0"/>
        <w:jc w:val="both"/>
      </w:pPr>
      <w:r>
        <w:rPr>
          <w:rFonts w:ascii="Times New Roman"/>
          <w:b w:val="false"/>
          <w:i w:val="false"/>
          <w:color w:val="000000"/>
          <w:sz w:val="28"/>
        </w:rPr>
        <w:t>
      в графе 7 указывается процентное соотношение количества потенциальных поставщиков, признанных победителями за предыдущий отчетный период к общему количеству, участвовавших в закупках потенциальных поставщиков в разрезе стран;</w:t>
      </w:r>
    </w:p>
    <w:bookmarkEnd w:id="111"/>
    <w:bookmarkStart w:name="z129" w:id="112"/>
    <w:p>
      <w:pPr>
        <w:spacing w:after="0"/>
        <w:ind w:left="0"/>
        <w:jc w:val="both"/>
      </w:pPr>
      <w:r>
        <w:rPr>
          <w:rFonts w:ascii="Times New Roman"/>
          <w:b w:val="false"/>
          <w:i w:val="false"/>
          <w:color w:val="000000"/>
          <w:sz w:val="28"/>
        </w:rPr>
        <w:t>
      в графе 8 указывается общая сумма заключенных договоров за предыдущий отчетный период;</w:t>
      </w:r>
    </w:p>
    <w:bookmarkEnd w:id="112"/>
    <w:bookmarkStart w:name="z130" w:id="113"/>
    <w:p>
      <w:pPr>
        <w:spacing w:after="0"/>
        <w:ind w:left="0"/>
        <w:jc w:val="both"/>
      </w:pPr>
      <w:r>
        <w:rPr>
          <w:rFonts w:ascii="Times New Roman"/>
          <w:b w:val="false"/>
          <w:i w:val="false"/>
          <w:color w:val="000000"/>
          <w:sz w:val="28"/>
        </w:rPr>
        <w:t>
      в графах 9, 10 и 11 указываются количество участвовавших в закупках потенциальных поставщиков по товарам, работам и услугам за предыдущий отчетный период;</w:t>
      </w:r>
    </w:p>
    <w:bookmarkEnd w:id="113"/>
    <w:bookmarkStart w:name="z131" w:id="114"/>
    <w:p>
      <w:pPr>
        <w:spacing w:after="0"/>
        <w:ind w:left="0"/>
        <w:jc w:val="both"/>
      </w:pPr>
      <w:r>
        <w:rPr>
          <w:rFonts w:ascii="Times New Roman"/>
          <w:b w:val="false"/>
          <w:i w:val="false"/>
          <w:color w:val="000000"/>
          <w:sz w:val="28"/>
        </w:rPr>
        <w:t>
      в графе 12 указывается процентное соотношение общей суммы заключенных договоров в разрезе стран;</w:t>
      </w:r>
    </w:p>
    <w:bookmarkEnd w:id="114"/>
    <w:bookmarkStart w:name="z132" w:id="115"/>
    <w:p>
      <w:pPr>
        <w:spacing w:after="0"/>
        <w:ind w:left="0"/>
        <w:jc w:val="both"/>
      </w:pPr>
      <w:r>
        <w:rPr>
          <w:rFonts w:ascii="Times New Roman"/>
          <w:b w:val="false"/>
          <w:i w:val="false"/>
          <w:color w:val="000000"/>
          <w:sz w:val="28"/>
        </w:rPr>
        <w:t>
      в графе 13 указывается количество зарегистрированных потенциальных поставщиков за текущий отчетный период;</w:t>
      </w:r>
    </w:p>
    <w:bookmarkEnd w:id="115"/>
    <w:bookmarkStart w:name="z133" w:id="116"/>
    <w:p>
      <w:pPr>
        <w:spacing w:after="0"/>
        <w:ind w:left="0"/>
        <w:jc w:val="both"/>
      </w:pPr>
      <w:r>
        <w:rPr>
          <w:rFonts w:ascii="Times New Roman"/>
          <w:b w:val="false"/>
          <w:i w:val="false"/>
          <w:color w:val="000000"/>
          <w:sz w:val="28"/>
        </w:rPr>
        <w:t>
      в графе 14 указывается количество потенциальных поставщиков, участвовавших в государственных закупках за текущий отчетный период;</w:t>
      </w:r>
    </w:p>
    <w:bookmarkEnd w:id="116"/>
    <w:bookmarkStart w:name="z134" w:id="117"/>
    <w:p>
      <w:pPr>
        <w:spacing w:after="0"/>
        <w:ind w:left="0"/>
        <w:jc w:val="both"/>
      </w:pPr>
      <w:r>
        <w:rPr>
          <w:rFonts w:ascii="Times New Roman"/>
          <w:b w:val="false"/>
          <w:i w:val="false"/>
          <w:color w:val="000000"/>
          <w:sz w:val="28"/>
        </w:rPr>
        <w:t>
      в графе 15 указывается процентное соотношение количества потенциальных поставщиков, участвовавших в закупках за текущий отчетный период к общему количеству зарегистрированных потенциальных поставщиков в разрезе стран;</w:t>
      </w:r>
    </w:p>
    <w:bookmarkEnd w:id="117"/>
    <w:bookmarkStart w:name="z135" w:id="118"/>
    <w:p>
      <w:pPr>
        <w:spacing w:after="0"/>
        <w:ind w:left="0"/>
        <w:jc w:val="both"/>
      </w:pPr>
      <w:r>
        <w:rPr>
          <w:rFonts w:ascii="Times New Roman"/>
          <w:b w:val="false"/>
          <w:i w:val="false"/>
          <w:color w:val="000000"/>
          <w:sz w:val="28"/>
        </w:rPr>
        <w:t>
      в графе 16 указывается количество потенциальных поставщиков, признанных победителями за текущий отчетный период;</w:t>
      </w:r>
    </w:p>
    <w:bookmarkEnd w:id="118"/>
    <w:bookmarkStart w:name="z136" w:id="119"/>
    <w:p>
      <w:pPr>
        <w:spacing w:after="0"/>
        <w:ind w:left="0"/>
        <w:jc w:val="both"/>
      </w:pPr>
      <w:r>
        <w:rPr>
          <w:rFonts w:ascii="Times New Roman"/>
          <w:b w:val="false"/>
          <w:i w:val="false"/>
          <w:color w:val="000000"/>
          <w:sz w:val="28"/>
        </w:rPr>
        <w:t>
      в графе 17 указывается процентное соотношение количества потенциальных поставщиков, признанных победителями за текущий отчетный период к общему количеству, участвовавших в закупках потенциальных поставщиков в разрезе стран;</w:t>
      </w:r>
    </w:p>
    <w:bookmarkEnd w:id="119"/>
    <w:bookmarkStart w:name="z137" w:id="120"/>
    <w:p>
      <w:pPr>
        <w:spacing w:after="0"/>
        <w:ind w:left="0"/>
        <w:jc w:val="both"/>
      </w:pPr>
      <w:r>
        <w:rPr>
          <w:rFonts w:ascii="Times New Roman"/>
          <w:b w:val="false"/>
          <w:i w:val="false"/>
          <w:color w:val="000000"/>
          <w:sz w:val="28"/>
        </w:rPr>
        <w:t>
      в графе 18 указывается общая сумма заключенных договоров за текущий отчетный период;</w:t>
      </w:r>
    </w:p>
    <w:bookmarkEnd w:id="120"/>
    <w:bookmarkStart w:name="z138" w:id="121"/>
    <w:p>
      <w:pPr>
        <w:spacing w:after="0"/>
        <w:ind w:left="0"/>
        <w:jc w:val="both"/>
      </w:pPr>
      <w:r>
        <w:rPr>
          <w:rFonts w:ascii="Times New Roman"/>
          <w:b w:val="false"/>
          <w:i w:val="false"/>
          <w:color w:val="000000"/>
          <w:sz w:val="28"/>
        </w:rPr>
        <w:t>
      в графах 19, 20 и 21 указываются количество участвовавших в закупках потенциальных поставщиков по товарам, работам и услугам за текущий отчетный период;</w:t>
      </w:r>
    </w:p>
    <w:bookmarkEnd w:id="121"/>
    <w:bookmarkStart w:name="z139" w:id="122"/>
    <w:p>
      <w:pPr>
        <w:spacing w:after="0"/>
        <w:ind w:left="0"/>
        <w:jc w:val="both"/>
      </w:pPr>
      <w:r>
        <w:rPr>
          <w:rFonts w:ascii="Times New Roman"/>
          <w:b w:val="false"/>
          <w:i w:val="false"/>
          <w:color w:val="000000"/>
          <w:sz w:val="28"/>
        </w:rPr>
        <w:t>
      в графе 22 указывается процентное соотношение общей суммы заключенных договоров в разрезе стран.</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23"/>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23"/>
    <w:bookmarkStart w:name="z143" w:id="124"/>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124"/>
    <w:bookmarkStart w:name="z144" w:id="125"/>
    <w:p>
      <w:pPr>
        <w:spacing w:after="0"/>
        <w:ind w:left="0"/>
        <w:jc w:val="both"/>
      </w:pPr>
      <w:r>
        <w:rPr>
          <w:rFonts w:ascii="Times New Roman"/>
          <w:b w:val="false"/>
          <w:i w:val="false"/>
          <w:color w:val="000000"/>
          <w:sz w:val="28"/>
        </w:rPr>
        <w:t>
      Наименование формы административных данных: Сведения о государственных закупках товаров, работ и услуг в разрезе администраторов отчетностей за _____ год</w:t>
      </w:r>
    </w:p>
    <w:bookmarkEnd w:id="125"/>
    <w:bookmarkStart w:name="z145" w:id="126"/>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4-ГЗФ</w:t>
      </w:r>
    </w:p>
    <w:bookmarkEnd w:id="126"/>
    <w:bookmarkStart w:name="z146" w:id="127"/>
    <w:p>
      <w:pPr>
        <w:spacing w:after="0"/>
        <w:ind w:left="0"/>
        <w:jc w:val="both"/>
      </w:pPr>
      <w:r>
        <w:rPr>
          <w:rFonts w:ascii="Times New Roman"/>
          <w:b w:val="false"/>
          <w:i w:val="false"/>
          <w:color w:val="000000"/>
          <w:sz w:val="28"/>
        </w:rPr>
        <w:t>
      Периодичность: годовая</w:t>
      </w:r>
    </w:p>
    <w:bookmarkEnd w:id="127"/>
    <w:bookmarkStart w:name="z147" w:id="128"/>
    <w:p>
      <w:pPr>
        <w:spacing w:after="0"/>
        <w:ind w:left="0"/>
        <w:jc w:val="both"/>
      </w:pPr>
      <w:r>
        <w:rPr>
          <w:rFonts w:ascii="Times New Roman"/>
          <w:b w:val="false"/>
          <w:i w:val="false"/>
          <w:color w:val="000000"/>
          <w:sz w:val="28"/>
        </w:rPr>
        <w:t>
      Отчетный период: 20__ год</w:t>
      </w:r>
    </w:p>
    <w:bookmarkEnd w:id="128"/>
    <w:bookmarkStart w:name="z148" w:id="129"/>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129"/>
    <w:bookmarkStart w:name="z149" w:id="130"/>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отчетности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(лоты)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(утвержденный годовой план),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закупок (по заключенным договорам),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закупок (по исполненным договорам),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Центральные государственные органы.</w:t>
            </w:r>
          </w:p>
          <w:bookmarkEnd w:id="131"/>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Местные исполнительные органы.</w:t>
            </w:r>
          </w:p>
          <w:bookmarkEnd w:id="132"/>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"Сведения о государственных</w:t>
            </w:r>
            <w:r>
              <w:br/>
            </w:r>
            <w:r>
              <w:rPr>
                <w:rFonts w:ascii="Times New Roman"/>
                <w:b w:val="false"/>
                <w:i w:val="false"/>
                <w:color w:val="000000"/>
                <w:sz w:val="20"/>
              </w:rPr>
              <w:t>закупках товаров, работ</w:t>
            </w:r>
            <w:r>
              <w:br/>
            </w:r>
            <w:r>
              <w:rPr>
                <w:rFonts w:ascii="Times New Roman"/>
                <w:b w:val="false"/>
                <w:i w:val="false"/>
                <w:color w:val="000000"/>
                <w:sz w:val="20"/>
              </w:rPr>
              <w:t>и услуг в разрезе</w:t>
            </w:r>
            <w:r>
              <w:br/>
            </w:r>
            <w:r>
              <w:rPr>
                <w:rFonts w:ascii="Times New Roman"/>
                <w:b w:val="false"/>
                <w:i w:val="false"/>
                <w:color w:val="000000"/>
                <w:sz w:val="20"/>
              </w:rPr>
              <w:t>администраторов отчетностей</w:t>
            </w:r>
            <w:r>
              <w:br/>
            </w:r>
            <w:r>
              <w:rPr>
                <w:rFonts w:ascii="Times New Roman"/>
                <w:b w:val="false"/>
                <w:i w:val="false"/>
                <w:color w:val="000000"/>
                <w:sz w:val="20"/>
              </w:rPr>
              <w:t>за _____ год"</w:t>
            </w:r>
          </w:p>
        </w:tc>
      </w:tr>
    </w:tbl>
    <w:bookmarkStart w:name="z153" w:id="133"/>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"Сведения о государственных закупках товаров, работ и услуг в разрезе администраторов отчетностей за _____ год"</w:t>
      </w:r>
    </w:p>
    <w:bookmarkEnd w:id="133"/>
    <w:bookmarkStart w:name="z154" w:id="134"/>
    <w:p>
      <w:pPr>
        <w:spacing w:after="0"/>
        <w:ind w:left="0"/>
        <w:jc w:val="both"/>
      </w:pPr>
      <w:r>
        <w:rPr>
          <w:rFonts w:ascii="Times New Roman"/>
          <w:b w:val="false"/>
          <w:i w:val="false"/>
          <w:color w:val="000000"/>
          <w:sz w:val="28"/>
        </w:rPr>
        <w:t>
      Индекс: 4-ГЗФ</w:t>
      </w:r>
    </w:p>
    <w:bookmarkEnd w:id="134"/>
    <w:bookmarkStart w:name="z155" w:id="135"/>
    <w:p>
      <w:pPr>
        <w:spacing w:after="0"/>
        <w:ind w:left="0"/>
        <w:jc w:val="both"/>
      </w:pPr>
      <w:r>
        <w:rPr>
          <w:rFonts w:ascii="Times New Roman"/>
          <w:b w:val="false"/>
          <w:i w:val="false"/>
          <w:color w:val="000000"/>
          <w:sz w:val="28"/>
        </w:rPr>
        <w:t>
      Периодичность: годовая</w:t>
      </w:r>
    </w:p>
    <w:bookmarkEnd w:id="135"/>
    <w:bookmarkStart w:name="z156" w:id="136"/>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"Сведения о государственных закупках товаров, работ и услуг в разрезе администраторов отчетностей за _____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136"/>
    <w:bookmarkStart w:name="z157" w:id="137"/>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4 к настоящим Правилам не позднее 15 февраля года, следующего за отчетным.</w:t>
      </w:r>
    </w:p>
    <w:bookmarkEnd w:id="137"/>
    <w:bookmarkStart w:name="z158" w:id="138"/>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4 к настоящим Правилам не позднее 1 апреля года, следующего за отчетным.</w:t>
      </w:r>
    </w:p>
    <w:bookmarkEnd w:id="138"/>
    <w:bookmarkStart w:name="z159" w:id="139"/>
    <w:p>
      <w:pPr>
        <w:spacing w:after="0"/>
        <w:ind w:left="0"/>
        <w:jc w:val="both"/>
      </w:pPr>
      <w:r>
        <w:rPr>
          <w:rFonts w:ascii="Times New Roman"/>
          <w:b w:val="false"/>
          <w:i w:val="false"/>
          <w:color w:val="000000"/>
          <w:sz w:val="28"/>
        </w:rPr>
        <w:t>
      3. Форма заполняется следующим образом:</w:t>
      </w:r>
    </w:p>
    <w:bookmarkEnd w:id="139"/>
    <w:bookmarkStart w:name="z160" w:id="140"/>
    <w:p>
      <w:pPr>
        <w:spacing w:after="0"/>
        <w:ind w:left="0"/>
        <w:jc w:val="both"/>
      </w:pPr>
      <w:r>
        <w:rPr>
          <w:rFonts w:ascii="Times New Roman"/>
          <w:b w:val="false"/>
          <w:i w:val="false"/>
          <w:color w:val="000000"/>
          <w:sz w:val="28"/>
        </w:rPr>
        <w:t>
      в графе 1 указывается порядковый номер";</w:t>
      </w:r>
    </w:p>
    <w:bookmarkEnd w:id="140"/>
    <w:bookmarkStart w:name="z161" w:id="141"/>
    <w:p>
      <w:pPr>
        <w:spacing w:after="0"/>
        <w:ind w:left="0"/>
        <w:jc w:val="both"/>
      </w:pPr>
      <w:r>
        <w:rPr>
          <w:rFonts w:ascii="Times New Roman"/>
          <w:b w:val="false"/>
          <w:i w:val="false"/>
          <w:color w:val="000000"/>
          <w:sz w:val="28"/>
        </w:rPr>
        <w:t>
      в графе 2 указывается центральные государственные органы и местные исполнительные органы;</w:t>
      </w:r>
    </w:p>
    <w:bookmarkEnd w:id="141"/>
    <w:bookmarkStart w:name="z162" w:id="142"/>
    <w:p>
      <w:pPr>
        <w:spacing w:after="0"/>
        <w:ind w:left="0"/>
        <w:jc w:val="both"/>
      </w:pPr>
      <w:r>
        <w:rPr>
          <w:rFonts w:ascii="Times New Roman"/>
          <w:b w:val="false"/>
          <w:i w:val="false"/>
          <w:color w:val="000000"/>
          <w:sz w:val="28"/>
        </w:rPr>
        <w:t>
      в графах 3, 4 и 5 указываются количество пунктов плана (лоты) в разрезе товаров, работ и услуг;</w:t>
      </w:r>
    </w:p>
    <w:bookmarkEnd w:id="142"/>
    <w:bookmarkStart w:name="z163" w:id="143"/>
    <w:p>
      <w:pPr>
        <w:spacing w:after="0"/>
        <w:ind w:left="0"/>
        <w:jc w:val="both"/>
      </w:pPr>
      <w:r>
        <w:rPr>
          <w:rFonts w:ascii="Times New Roman"/>
          <w:b w:val="false"/>
          <w:i w:val="false"/>
          <w:color w:val="000000"/>
          <w:sz w:val="28"/>
        </w:rPr>
        <w:t>
      в графах 6, 7 и 8 указываются сумма, выделенная для закупки (утвержденный годовой план) в разрезе товаров, работ и услуг в тенге;</w:t>
      </w:r>
    </w:p>
    <w:bookmarkEnd w:id="143"/>
    <w:bookmarkStart w:name="z164" w:id="144"/>
    <w:p>
      <w:pPr>
        <w:spacing w:after="0"/>
        <w:ind w:left="0"/>
        <w:jc w:val="both"/>
      </w:pPr>
      <w:r>
        <w:rPr>
          <w:rFonts w:ascii="Times New Roman"/>
          <w:b w:val="false"/>
          <w:i w:val="false"/>
          <w:color w:val="000000"/>
          <w:sz w:val="28"/>
        </w:rPr>
        <w:t>
      в графах 9, 10 и 11 указываются общий объем закупок (по заключенным договорам) в разрезе товаров, работ и услуг в тенге;</w:t>
      </w:r>
    </w:p>
    <w:bookmarkEnd w:id="144"/>
    <w:bookmarkStart w:name="z165" w:id="145"/>
    <w:p>
      <w:pPr>
        <w:spacing w:after="0"/>
        <w:ind w:left="0"/>
        <w:jc w:val="both"/>
      </w:pPr>
      <w:r>
        <w:rPr>
          <w:rFonts w:ascii="Times New Roman"/>
          <w:b w:val="false"/>
          <w:i w:val="false"/>
          <w:color w:val="000000"/>
          <w:sz w:val="28"/>
        </w:rPr>
        <w:t>
      в графах 12, 13 и 14 указываются общий объем закупок (по исполненным договорам) в разрезе товаров, работ и услуг в тенге.</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46"/>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46"/>
    <w:bookmarkStart w:name="z169" w:id="147"/>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147"/>
    <w:bookmarkStart w:name="z170" w:id="148"/>
    <w:p>
      <w:pPr>
        <w:spacing w:after="0"/>
        <w:ind w:left="0"/>
        <w:jc w:val="both"/>
      </w:pPr>
      <w:r>
        <w:rPr>
          <w:rFonts w:ascii="Times New Roman"/>
          <w:b w:val="false"/>
          <w:i w:val="false"/>
          <w:color w:val="000000"/>
          <w:sz w:val="28"/>
        </w:rPr>
        <w:t>
      Наименование формы административных данных: Помесячная динамика опубликования государственных закупок в разрезе способов закупок за ____ год</w:t>
      </w:r>
    </w:p>
    <w:bookmarkEnd w:id="148"/>
    <w:bookmarkStart w:name="z171" w:id="149"/>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5-ГЗФ</w:t>
      </w:r>
    </w:p>
    <w:bookmarkEnd w:id="149"/>
    <w:bookmarkStart w:name="z172" w:id="150"/>
    <w:p>
      <w:pPr>
        <w:spacing w:after="0"/>
        <w:ind w:left="0"/>
        <w:jc w:val="both"/>
      </w:pPr>
      <w:r>
        <w:rPr>
          <w:rFonts w:ascii="Times New Roman"/>
          <w:b w:val="false"/>
          <w:i w:val="false"/>
          <w:color w:val="000000"/>
          <w:sz w:val="28"/>
        </w:rPr>
        <w:t>
      Периодичность: годовая</w:t>
      </w:r>
    </w:p>
    <w:bookmarkEnd w:id="150"/>
    <w:bookmarkStart w:name="z173" w:id="151"/>
    <w:p>
      <w:pPr>
        <w:spacing w:after="0"/>
        <w:ind w:left="0"/>
        <w:jc w:val="both"/>
      </w:pPr>
      <w:r>
        <w:rPr>
          <w:rFonts w:ascii="Times New Roman"/>
          <w:b w:val="false"/>
          <w:i w:val="false"/>
          <w:color w:val="000000"/>
          <w:sz w:val="28"/>
        </w:rPr>
        <w:t>
      Отчетный период: 20__ год</w:t>
      </w:r>
    </w:p>
    <w:bookmarkEnd w:id="151"/>
    <w:bookmarkStart w:name="z174" w:id="152"/>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152"/>
    <w:bookmarkStart w:name="z175" w:id="153"/>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использованием двухэтапных процедур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использованием рамочных соглашений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использованием рейтингово-балльной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использованием расчета стоимости жизненного цикла приобретаемых товаров, работ, услуг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через товарные биржи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через электронный магазин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Закупка жилища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услуг, предусмотренных государственным социальным заказом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54"/>
    <w:p>
      <w:pPr>
        <w:spacing w:after="0"/>
        <w:ind w:left="0"/>
        <w:jc w:val="both"/>
      </w:pPr>
      <w:r>
        <w:rPr>
          <w:rFonts w:ascii="Times New Roman"/>
          <w:b w:val="false"/>
          <w:i w:val="false"/>
          <w:color w:val="000000"/>
          <w:sz w:val="28"/>
        </w:rPr>
        <w:t>
      Продолжение таблицы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55"/>
    <w:p>
      <w:pPr>
        <w:spacing w:after="0"/>
        <w:ind w:left="0"/>
        <w:jc w:val="both"/>
      </w:pPr>
      <w:r>
        <w:rPr>
          <w:rFonts w:ascii="Times New Roman"/>
          <w:b w:val="false"/>
          <w:i w:val="false"/>
          <w:color w:val="000000"/>
          <w:sz w:val="28"/>
        </w:rPr>
        <w:t>
      Продолжение таблицы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"Помесячная динамика</w:t>
            </w:r>
            <w:r>
              <w:br/>
            </w:r>
            <w:r>
              <w:rPr>
                <w:rFonts w:ascii="Times New Roman"/>
                <w:b w:val="false"/>
                <w:i w:val="false"/>
                <w:color w:val="000000"/>
                <w:sz w:val="20"/>
              </w:rPr>
              <w:t>опубликования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в разрезе способов закупок</w:t>
            </w:r>
            <w:r>
              <w:br/>
            </w:r>
            <w:r>
              <w:rPr>
                <w:rFonts w:ascii="Times New Roman"/>
                <w:b w:val="false"/>
                <w:i w:val="false"/>
                <w:color w:val="000000"/>
                <w:sz w:val="20"/>
              </w:rPr>
              <w:t>за ____ год"</w:t>
            </w:r>
          </w:p>
        </w:tc>
      </w:tr>
    </w:tbl>
    <w:bookmarkStart w:name="z179" w:id="156"/>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"Помесячная динамика опубликования государственных закупок в разрезе способов закупок за ____ год"</w:t>
      </w:r>
    </w:p>
    <w:bookmarkEnd w:id="156"/>
    <w:bookmarkStart w:name="z180" w:id="157"/>
    <w:p>
      <w:pPr>
        <w:spacing w:after="0"/>
        <w:ind w:left="0"/>
        <w:jc w:val="both"/>
      </w:pPr>
      <w:r>
        <w:rPr>
          <w:rFonts w:ascii="Times New Roman"/>
          <w:b w:val="false"/>
          <w:i w:val="false"/>
          <w:color w:val="000000"/>
          <w:sz w:val="28"/>
        </w:rPr>
        <w:t>
      Индекс: 5-ГЗФ</w:t>
      </w:r>
    </w:p>
    <w:bookmarkEnd w:id="157"/>
    <w:bookmarkStart w:name="z181" w:id="158"/>
    <w:p>
      <w:pPr>
        <w:spacing w:after="0"/>
        <w:ind w:left="0"/>
        <w:jc w:val="both"/>
      </w:pPr>
      <w:r>
        <w:rPr>
          <w:rFonts w:ascii="Times New Roman"/>
          <w:b w:val="false"/>
          <w:i w:val="false"/>
          <w:color w:val="000000"/>
          <w:sz w:val="28"/>
        </w:rPr>
        <w:t>
      Периодичность: годовая</w:t>
      </w:r>
    </w:p>
    <w:bookmarkEnd w:id="158"/>
    <w:bookmarkStart w:name="z182" w:id="159"/>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"Помесячная динамика опубликования государственных закупок в разрезе способов закупок за 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159"/>
    <w:bookmarkStart w:name="z183" w:id="160"/>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5 к настоящим Правилам не позднее 15 февраля года, следующего за отчетным.</w:t>
      </w:r>
    </w:p>
    <w:bookmarkEnd w:id="160"/>
    <w:bookmarkStart w:name="z184" w:id="161"/>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5 к настоящим Правилам не позднее 1 апреля года, следующего за отчетным.</w:t>
      </w:r>
    </w:p>
    <w:bookmarkEnd w:id="161"/>
    <w:bookmarkStart w:name="z185" w:id="162"/>
    <w:p>
      <w:pPr>
        <w:spacing w:after="0"/>
        <w:ind w:left="0"/>
        <w:jc w:val="both"/>
      </w:pPr>
      <w:r>
        <w:rPr>
          <w:rFonts w:ascii="Times New Roman"/>
          <w:b w:val="false"/>
          <w:i w:val="false"/>
          <w:color w:val="000000"/>
          <w:sz w:val="28"/>
        </w:rPr>
        <w:t>
      3. Форма заполняется следующим образом:</w:t>
      </w:r>
    </w:p>
    <w:bookmarkEnd w:id="162"/>
    <w:bookmarkStart w:name="z186" w:id="163"/>
    <w:p>
      <w:pPr>
        <w:spacing w:after="0"/>
        <w:ind w:left="0"/>
        <w:jc w:val="both"/>
      </w:pPr>
      <w:r>
        <w:rPr>
          <w:rFonts w:ascii="Times New Roman"/>
          <w:b w:val="false"/>
          <w:i w:val="false"/>
          <w:color w:val="000000"/>
          <w:sz w:val="28"/>
        </w:rPr>
        <w:t>
      в графе 1 указывается порядковый номер;</w:t>
      </w:r>
    </w:p>
    <w:bookmarkEnd w:id="163"/>
    <w:bookmarkStart w:name="z187" w:id="164"/>
    <w:p>
      <w:pPr>
        <w:spacing w:after="0"/>
        <w:ind w:left="0"/>
        <w:jc w:val="both"/>
      </w:pPr>
      <w:r>
        <w:rPr>
          <w:rFonts w:ascii="Times New Roman"/>
          <w:b w:val="false"/>
          <w:i w:val="false"/>
          <w:color w:val="000000"/>
          <w:sz w:val="28"/>
        </w:rPr>
        <w:t>
      в графе 2 указывается способ государственных закупок;</w:t>
      </w:r>
    </w:p>
    <w:bookmarkEnd w:id="164"/>
    <w:bookmarkStart w:name="z188" w:id="165"/>
    <w:p>
      <w:pPr>
        <w:spacing w:after="0"/>
        <w:ind w:left="0"/>
        <w:jc w:val="both"/>
      </w:pPr>
      <w:r>
        <w:rPr>
          <w:rFonts w:ascii="Times New Roman"/>
          <w:b w:val="false"/>
          <w:i w:val="false"/>
          <w:color w:val="000000"/>
          <w:sz w:val="28"/>
        </w:rPr>
        <w:t>
      в графах 3, 4, 5, 6, 7, 8, 9, 10, 11, 12, 13, 14, 15, 16, 17, 18, 19, 20, 21, 22, 23, 24, 25, 26, 27, 28, 29, 30, 31, 32, 33, 34, 34, 35, 36, 37 и 38 указываются объем закупок, проведенных указанными способами (количество, сумма и доля в процентном соотношении от общего объема государственных закупок) в разрезе месяцев;</w:t>
      </w:r>
    </w:p>
    <w:bookmarkEnd w:id="165"/>
    <w:bookmarkStart w:name="z189" w:id="166"/>
    <w:p>
      <w:pPr>
        <w:spacing w:after="0"/>
        <w:ind w:left="0"/>
        <w:jc w:val="both"/>
      </w:pPr>
      <w:r>
        <w:rPr>
          <w:rFonts w:ascii="Times New Roman"/>
          <w:b w:val="false"/>
          <w:i w:val="false"/>
          <w:color w:val="000000"/>
          <w:sz w:val="28"/>
        </w:rPr>
        <w:t>
      в графах 39, 40 и 41 указываются итоговый объем государственных закупок (количество, сумма и доля от общего объема государственных закупок в процентном соотношении) в разрезе способов.</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67"/>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67"/>
    <w:bookmarkStart w:name="z193" w:id="168"/>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168"/>
    <w:bookmarkStart w:name="z194" w:id="169"/>
    <w:p>
      <w:pPr>
        <w:spacing w:after="0"/>
        <w:ind w:left="0"/>
        <w:jc w:val="both"/>
      </w:pPr>
      <w:r>
        <w:rPr>
          <w:rFonts w:ascii="Times New Roman"/>
          <w:b w:val="false"/>
          <w:i w:val="false"/>
          <w:color w:val="000000"/>
          <w:sz w:val="28"/>
        </w:rPr>
        <w:t>
      Наименование формы административных данных: Информация об объемах закупок отечественных товаров, работ, услуг за ____ год</w:t>
      </w:r>
    </w:p>
    <w:bookmarkEnd w:id="169"/>
    <w:bookmarkStart w:name="z195" w:id="17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6-ГЗФ</w:t>
      </w:r>
    </w:p>
    <w:bookmarkEnd w:id="170"/>
    <w:bookmarkStart w:name="z196" w:id="171"/>
    <w:p>
      <w:pPr>
        <w:spacing w:after="0"/>
        <w:ind w:left="0"/>
        <w:jc w:val="both"/>
      </w:pPr>
      <w:r>
        <w:rPr>
          <w:rFonts w:ascii="Times New Roman"/>
          <w:b w:val="false"/>
          <w:i w:val="false"/>
          <w:color w:val="000000"/>
          <w:sz w:val="28"/>
        </w:rPr>
        <w:t>
      Периодичность: годовая</w:t>
      </w:r>
    </w:p>
    <w:bookmarkEnd w:id="171"/>
    <w:bookmarkStart w:name="z197" w:id="172"/>
    <w:p>
      <w:pPr>
        <w:spacing w:after="0"/>
        <w:ind w:left="0"/>
        <w:jc w:val="both"/>
      </w:pPr>
      <w:r>
        <w:rPr>
          <w:rFonts w:ascii="Times New Roman"/>
          <w:b w:val="false"/>
          <w:i w:val="false"/>
          <w:color w:val="000000"/>
          <w:sz w:val="28"/>
        </w:rPr>
        <w:t>
      Отчетный период: 20__ год</w:t>
      </w:r>
    </w:p>
    <w:bookmarkEnd w:id="172"/>
    <w:bookmarkStart w:name="z198" w:id="173"/>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173"/>
    <w:bookmarkStart w:name="z199" w:id="174"/>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отчетности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договоров государственных закупок</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государственных закупок, тенге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договоров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товаропроизводителей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производителей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производителей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"Информация об объемах закупок</w:t>
            </w:r>
            <w:r>
              <w:br/>
            </w:r>
            <w:r>
              <w:rPr>
                <w:rFonts w:ascii="Times New Roman"/>
                <w:b w:val="false"/>
                <w:i w:val="false"/>
                <w:color w:val="000000"/>
                <w:sz w:val="20"/>
              </w:rPr>
              <w:t>отечественных товаров, работ,</w:t>
            </w:r>
            <w:r>
              <w:br/>
            </w:r>
            <w:r>
              <w:rPr>
                <w:rFonts w:ascii="Times New Roman"/>
                <w:b w:val="false"/>
                <w:i w:val="false"/>
                <w:color w:val="000000"/>
                <w:sz w:val="20"/>
              </w:rPr>
              <w:t>услуг за ____ год"</w:t>
            </w:r>
          </w:p>
        </w:tc>
      </w:tr>
    </w:tbl>
    <w:bookmarkStart w:name="z201" w:id="175"/>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об объемах закупок отечественных товаров, работ, услуг за ____ год"</w:t>
      </w:r>
    </w:p>
    <w:bookmarkEnd w:id="175"/>
    <w:bookmarkStart w:name="z202" w:id="176"/>
    <w:p>
      <w:pPr>
        <w:spacing w:after="0"/>
        <w:ind w:left="0"/>
        <w:jc w:val="both"/>
      </w:pPr>
      <w:r>
        <w:rPr>
          <w:rFonts w:ascii="Times New Roman"/>
          <w:b w:val="false"/>
          <w:i w:val="false"/>
          <w:color w:val="000000"/>
          <w:sz w:val="28"/>
        </w:rPr>
        <w:t>
      Индекс: 6-ГЗФ</w:t>
      </w:r>
    </w:p>
    <w:bookmarkEnd w:id="176"/>
    <w:bookmarkStart w:name="z203" w:id="177"/>
    <w:p>
      <w:pPr>
        <w:spacing w:after="0"/>
        <w:ind w:left="0"/>
        <w:jc w:val="both"/>
      </w:pPr>
      <w:r>
        <w:rPr>
          <w:rFonts w:ascii="Times New Roman"/>
          <w:b w:val="false"/>
          <w:i w:val="false"/>
          <w:color w:val="000000"/>
          <w:sz w:val="28"/>
        </w:rPr>
        <w:t>
      Периодичность: годовая</w:t>
      </w:r>
    </w:p>
    <w:bookmarkEnd w:id="177"/>
    <w:bookmarkStart w:name="z204" w:id="178"/>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об объемах закупок отечественных товаров, работ, услуг за____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178"/>
    <w:bookmarkStart w:name="z205" w:id="179"/>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6 к настоящим Правилам не позднее 15 февраля года, следующего за отчетным.</w:t>
      </w:r>
    </w:p>
    <w:bookmarkEnd w:id="179"/>
    <w:bookmarkStart w:name="z206" w:id="180"/>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6 к настоящим Правилам не позднее 1 апреля года, следующего за отчетным.</w:t>
      </w:r>
    </w:p>
    <w:bookmarkEnd w:id="180"/>
    <w:bookmarkStart w:name="z207" w:id="181"/>
    <w:p>
      <w:pPr>
        <w:spacing w:after="0"/>
        <w:ind w:left="0"/>
        <w:jc w:val="both"/>
      </w:pPr>
      <w:r>
        <w:rPr>
          <w:rFonts w:ascii="Times New Roman"/>
          <w:b w:val="false"/>
          <w:i w:val="false"/>
          <w:color w:val="000000"/>
          <w:sz w:val="28"/>
        </w:rPr>
        <w:t>
      3. Форма заполняется следующим образом:</w:t>
      </w:r>
    </w:p>
    <w:bookmarkEnd w:id="181"/>
    <w:bookmarkStart w:name="z208" w:id="182"/>
    <w:p>
      <w:pPr>
        <w:spacing w:after="0"/>
        <w:ind w:left="0"/>
        <w:jc w:val="both"/>
      </w:pPr>
      <w:r>
        <w:rPr>
          <w:rFonts w:ascii="Times New Roman"/>
          <w:b w:val="false"/>
          <w:i w:val="false"/>
          <w:color w:val="000000"/>
          <w:sz w:val="28"/>
        </w:rPr>
        <w:t>
      в графе 1 указывается порядковый номер;</w:t>
      </w:r>
    </w:p>
    <w:bookmarkEnd w:id="182"/>
    <w:bookmarkStart w:name="z209" w:id="183"/>
    <w:p>
      <w:pPr>
        <w:spacing w:after="0"/>
        <w:ind w:left="0"/>
        <w:jc w:val="both"/>
      </w:pPr>
      <w:r>
        <w:rPr>
          <w:rFonts w:ascii="Times New Roman"/>
          <w:b w:val="false"/>
          <w:i w:val="false"/>
          <w:color w:val="000000"/>
          <w:sz w:val="28"/>
        </w:rPr>
        <w:t>
      в графе 2 указывается администратор отчҰтности;</w:t>
      </w:r>
    </w:p>
    <w:bookmarkEnd w:id="183"/>
    <w:bookmarkStart w:name="z210" w:id="184"/>
    <w:p>
      <w:pPr>
        <w:spacing w:after="0"/>
        <w:ind w:left="0"/>
        <w:jc w:val="both"/>
      </w:pPr>
      <w:r>
        <w:rPr>
          <w:rFonts w:ascii="Times New Roman"/>
          <w:b w:val="false"/>
          <w:i w:val="false"/>
          <w:color w:val="000000"/>
          <w:sz w:val="28"/>
        </w:rPr>
        <w:t>
      в графе 3 указывается количество исполненных договоров государственных закупок;</w:t>
      </w:r>
    </w:p>
    <w:bookmarkEnd w:id="184"/>
    <w:bookmarkStart w:name="z211" w:id="185"/>
    <w:p>
      <w:pPr>
        <w:spacing w:after="0"/>
        <w:ind w:left="0"/>
        <w:jc w:val="both"/>
      </w:pPr>
      <w:r>
        <w:rPr>
          <w:rFonts w:ascii="Times New Roman"/>
          <w:b w:val="false"/>
          <w:i w:val="false"/>
          <w:color w:val="000000"/>
          <w:sz w:val="28"/>
        </w:rPr>
        <w:t>
      в графе 4 указывается сумма исполненных договоров государственных закупок в тенге;</w:t>
      </w:r>
    </w:p>
    <w:bookmarkEnd w:id="185"/>
    <w:bookmarkStart w:name="z212" w:id="186"/>
    <w:p>
      <w:pPr>
        <w:spacing w:after="0"/>
        <w:ind w:left="0"/>
        <w:jc w:val="both"/>
      </w:pPr>
      <w:r>
        <w:rPr>
          <w:rFonts w:ascii="Times New Roman"/>
          <w:b w:val="false"/>
          <w:i w:val="false"/>
          <w:color w:val="000000"/>
          <w:sz w:val="28"/>
        </w:rPr>
        <w:t>
      в графе 5 указывается доля внутристрановой ценности в закупках, в процентном соотношении;</w:t>
      </w:r>
    </w:p>
    <w:bookmarkEnd w:id="186"/>
    <w:bookmarkStart w:name="z213" w:id="187"/>
    <w:p>
      <w:pPr>
        <w:spacing w:after="0"/>
        <w:ind w:left="0"/>
        <w:jc w:val="both"/>
      </w:pPr>
      <w:r>
        <w:rPr>
          <w:rFonts w:ascii="Times New Roman"/>
          <w:b w:val="false"/>
          <w:i w:val="false"/>
          <w:color w:val="000000"/>
          <w:sz w:val="28"/>
        </w:rPr>
        <w:t>
      в графе 6 указывается количество предметов договоров государственных закупок;</w:t>
      </w:r>
    </w:p>
    <w:bookmarkEnd w:id="187"/>
    <w:bookmarkStart w:name="z214" w:id="188"/>
    <w:p>
      <w:pPr>
        <w:spacing w:after="0"/>
        <w:ind w:left="0"/>
        <w:jc w:val="both"/>
      </w:pPr>
      <w:r>
        <w:rPr>
          <w:rFonts w:ascii="Times New Roman"/>
          <w:b w:val="false"/>
          <w:i w:val="false"/>
          <w:color w:val="000000"/>
          <w:sz w:val="28"/>
        </w:rPr>
        <w:t>
      в графе 7 указывается сумма закупок по товарам;</w:t>
      </w:r>
    </w:p>
    <w:bookmarkEnd w:id="188"/>
    <w:bookmarkStart w:name="z215" w:id="189"/>
    <w:p>
      <w:pPr>
        <w:spacing w:after="0"/>
        <w:ind w:left="0"/>
        <w:jc w:val="both"/>
      </w:pPr>
      <w:r>
        <w:rPr>
          <w:rFonts w:ascii="Times New Roman"/>
          <w:b w:val="false"/>
          <w:i w:val="false"/>
          <w:color w:val="000000"/>
          <w:sz w:val="28"/>
        </w:rPr>
        <w:t>
      в графе 8 указывается количество отечественных товаропроизводителей;</w:t>
      </w:r>
    </w:p>
    <w:bookmarkEnd w:id="189"/>
    <w:bookmarkStart w:name="z216" w:id="190"/>
    <w:p>
      <w:pPr>
        <w:spacing w:after="0"/>
        <w:ind w:left="0"/>
        <w:jc w:val="both"/>
      </w:pPr>
      <w:r>
        <w:rPr>
          <w:rFonts w:ascii="Times New Roman"/>
          <w:b w:val="false"/>
          <w:i w:val="false"/>
          <w:color w:val="000000"/>
          <w:sz w:val="28"/>
        </w:rPr>
        <w:t>
      в графе 9 указывается доля внутристрановой ценности в закупаемых товарах, в процентном соотношении;</w:t>
      </w:r>
    </w:p>
    <w:bookmarkEnd w:id="190"/>
    <w:bookmarkStart w:name="z217" w:id="191"/>
    <w:p>
      <w:pPr>
        <w:spacing w:after="0"/>
        <w:ind w:left="0"/>
        <w:jc w:val="both"/>
      </w:pPr>
      <w:r>
        <w:rPr>
          <w:rFonts w:ascii="Times New Roman"/>
          <w:b w:val="false"/>
          <w:i w:val="false"/>
          <w:color w:val="000000"/>
          <w:sz w:val="28"/>
        </w:rPr>
        <w:t>
      в графе 10 указывается сумма закупок по работам;</w:t>
      </w:r>
    </w:p>
    <w:bookmarkEnd w:id="191"/>
    <w:bookmarkStart w:name="z218" w:id="192"/>
    <w:p>
      <w:pPr>
        <w:spacing w:after="0"/>
        <w:ind w:left="0"/>
        <w:jc w:val="both"/>
      </w:pPr>
      <w:r>
        <w:rPr>
          <w:rFonts w:ascii="Times New Roman"/>
          <w:b w:val="false"/>
          <w:i w:val="false"/>
          <w:color w:val="000000"/>
          <w:sz w:val="28"/>
        </w:rPr>
        <w:t>
      в графе 11 указывается количество отечественных производителей по работам;</w:t>
      </w:r>
    </w:p>
    <w:bookmarkEnd w:id="192"/>
    <w:bookmarkStart w:name="z219" w:id="193"/>
    <w:p>
      <w:pPr>
        <w:spacing w:after="0"/>
        <w:ind w:left="0"/>
        <w:jc w:val="both"/>
      </w:pPr>
      <w:r>
        <w:rPr>
          <w:rFonts w:ascii="Times New Roman"/>
          <w:b w:val="false"/>
          <w:i w:val="false"/>
          <w:color w:val="000000"/>
          <w:sz w:val="28"/>
        </w:rPr>
        <w:t>
      в графе 12 указывается доля внутристрановой ценности в закупаемых работах, в процентном соотношении;</w:t>
      </w:r>
    </w:p>
    <w:bookmarkEnd w:id="193"/>
    <w:bookmarkStart w:name="z220" w:id="194"/>
    <w:p>
      <w:pPr>
        <w:spacing w:after="0"/>
        <w:ind w:left="0"/>
        <w:jc w:val="both"/>
      </w:pPr>
      <w:r>
        <w:rPr>
          <w:rFonts w:ascii="Times New Roman"/>
          <w:b w:val="false"/>
          <w:i w:val="false"/>
          <w:color w:val="000000"/>
          <w:sz w:val="28"/>
        </w:rPr>
        <w:t>
      в графе 13 указывается сумма закупок по услугам;</w:t>
      </w:r>
    </w:p>
    <w:bookmarkEnd w:id="194"/>
    <w:bookmarkStart w:name="z221" w:id="195"/>
    <w:p>
      <w:pPr>
        <w:spacing w:after="0"/>
        <w:ind w:left="0"/>
        <w:jc w:val="both"/>
      </w:pPr>
      <w:r>
        <w:rPr>
          <w:rFonts w:ascii="Times New Roman"/>
          <w:b w:val="false"/>
          <w:i w:val="false"/>
          <w:color w:val="000000"/>
          <w:sz w:val="28"/>
        </w:rPr>
        <w:t>
      в графе 14 указывается количество отечественных производителей по услугам;</w:t>
      </w:r>
    </w:p>
    <w:bookmarkEnd w:id="195"/>
    <w:bookmarkStart w:name="z222" w:id="196"/>
    <w:p>
      <w:pPr>
        <w:spacing w:after="0"/>
        <w:ind w:left="0"/>
        <w:jc w:val="both"/>
      </w:pPr>
      <w:r>
        <w:rPr>
          <w:rFonts w:ascii="Times New Roman"/>
          <w:b w:val="false"/>
          <w:i w:val="false"/>
          <w:color w:val="000000"/>
          <w:sz w:val="28"/>
        </w:rPr>
        <w:t>
      в графе 15 указывается доля внутристрановой ценности в закупаемых услугах, в процентном соотношении.</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97"/>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97"/>
    <w:bookmarkStart w:name="z226" w:id="198"/>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198"/>
    <w:bookmarkStart w:name="z227" w:id="199"/>
    <w:p>
      <w:pPr>
        <w:spacing w:after="0"/>
        <w:ind w:left="0"/>
        <w:jc w:val="both"/>
      </w:pPr>
      <w:r>
        <w:rPr>
          <w:rFonts w:ascii="Times New Roman"/>
          <w:b w:val="false"/>
          <w:i w:val="false"/>
          <w:color w:val="000000"/>
          <w:sz w:val="28"/>
        </w:rPr>
        <w:t>
      Наименование формы административных данных: Информация о результатах аудиторских мероприятий, проведенных в ___ году</w:t>
      </w:r>
    </w:p>
    <w:bookmarkEnd w:id="199"/>
    <w:bookmarkStart w:name="z228" w:id="200"/>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7-ГЗФ</w:t>
      </w:r>
    </w:p>
    <w:bookmarkEnd w:id="200"/>
    <w:bookmarkStart w:name="z229" w:id="201"/>
    <w:p>
      <w:pPr>
        <w:spacing w:after="0"/>
        <w:ind w:left="0"/>
        <w:jc w:val="both"/>
      </w:pPr>
      <w:r>
        <w:rPr>
          <w:rFonts w:ascii="Times New Roman"/>
          <w:b w:val="false"/>
          <w:i w:val="false"/>
          <w:color w:val="000000"/>
          <w:sz w:val="28"/>
        </w:rPr>
        <w:t>
      Периодичность: годовая</w:t>
      </w:r>
    </w:p>
    <w:bookmarkEnd w:id="201"/>
    <w:bookmarkStart w:name="z230" w:id="202"/>
    <w:p>
      <w:pPr>
        <w:spacing w:after="0"/>
        <w:ind w:left="0"/>
        <w:jc w:val="both"/>
      </w:pPr>
      <w:r>
        <w:rPr>
          <w:rFonts w:ascii="Times New Roman"/>
          <w:b w:val="false"/>
          <w:i w:val="false"/>
          <w:color w:val="000000"/>
          <w:sz w:val="28"/>
        </w:rPr>
        <w:t>
      Отчетный период: 20__ год</w:t>
      </w:r>
    </w:p>
    <w:bookmarkEnd w:id="202"/>
    <w:bookmarkStart w:name="z231" w:id="203"/>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203"/>
    <w:bookmarkStart w:name="z232" w:id="204"/>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аудиторских мероприятий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проведенных закупок, охваченных аудитом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5"/>
          <w:p>
            <w:pPr>
              <w:spacing w:after="20"/>
              <w:ind w:left="20"/>
              <w:jc w:val="both"/>
            </w:pPr>
            <w:r>
              <w:rPr>
                <w:rFonts w:ascii="Times New Roman"/>
                <w:b w:val="false"/>
                <w:i w:val="false"/>
                <w:color w:val="000000"/>
                <w:sz w:val="20"/>
              </w:rPr>
              <w:t>
из них, с нарушениями законодательства</w:t>
            </w:r>
          </w:p>
          <w:bookmarkEnd w:id="205"/>
          <w:p>
            <w:pPr>
              <w:spacing w:after="20"/>
              <w:ind w:left="20"/>
              <w:jc w:val="both"/>
            </w:pPr>
            <w:r>
              <w:rPr>
                <w:rFonts w:ascii="Times New Roman"/>
                <w:b w:val="false"/>
                <w:i w:val="false"/>
                <w:color w:val="000000"/>
                <w:sz w:val="20"/>
              </w:rPr>
              <w:t>
(по количеству актов)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общую сумму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способам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из одного источника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через товарные биржи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проведенные через электронный магазин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(плану)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 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и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постановлениям правоохранительных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Президента Республики Казахстан и Правительства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Депутатов Парламента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"Информация о результатах</w:t>
            </w:r>
            <w:r>
              <w:br/>
            </w:r>
            <w:r>
              <w:rPr>
                <w:rFonts w:ascii="Times New Roman"/>
                <w:b w:val="false"/>
                <w:i w:val="false"/>
                <w:color w:val="000000"/>
                <w:sz w:val="20"/>
              </w:rPr>
              <w:t>аудиторских мероприятий,</w:t>
            </w:r>
            <w:r>
              <w:br/>
            </w:r>
            <w:r>
              <w:rPr>
                <w:rFonts w:ascii="Times New Roman"/>
                <w:b w:val="false"/>
                <w:i w:val="false"/>
                <w:color w:val="000000"/>
                <w:sz w:val="20"/>
              </w:rPr>
              <w:t>проведенных в ___ году"</w:t>
            </w:r>
          </w:p>
        </w:tc>
      </w:tr>
    </w:tbl>
    <w:bookmarkStart w:name="z235" w:id="206"/>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результатах аудиторских мероприятий, проведенных в ___ году"</w:t>
      </w:r>
    </w:p>
    <w:bookmarkEnd w:id="206"/>
    <w:bookmarkStart w:name="z236" w:id="207"/>
    <w:p>
      <w:pPr>
        <w:spacing w:after="0"/>
        <w:ind w:left="0"/>
        <w:jc w:val="both"/>
      </w:pPr>
      <w:r>
        <w:rPr>
          <w:rFonts w:ascii="Times New Roman"/>
          <w:b w:val="false"/>
          <w:i w:val="false"/>
          <w:color w:val="000000"/>
          <w:sz w:val="28"/>
        </w:rPr>
        <w:t>
      Индекс: 7-ГЗФ</w:t>
      </w:r>
    </w:p>
    <w:bookmarkEnd w:id="207"/>
    <w:bookmarkStart w:name="z237" w:id="208"/>
    <w:p>
      <w:pPr>
        <w:spacing w:after="0"/>
        <w:ind w:left="0"/>
        <w:jc w:val="both"/>
      </w:pPr>
      <w:r>
        <w:rPr>
          <w:rFonts w:ascii="Times New Roman"/>
          <w:b w:val="false"/>
          <w:i w:val="false"/>
          <w:color w:val="000000"/>
          <w:sz w:val="28"/>
        </w:rPr>
        <w:t>
      Периодичность: годовая</w:t>
      </w:r>
    </w:p>
    <w:bookmarkEnd w:id="208"/>
    <w:bookmarkStart w:name="z238" w:id="209"/>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результатах аудиторских мероприятий, проведенных в ___ году"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209"/>
    <w:bookmarkStart w:name="z239" w:id="210"/>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7 к настоящим Правилам не позднее 15 февраля года, следующего за отчетным.</w:t>
      </w:r>
    </w:p>
    <w:bookmarkEnd w:id="210"/>
    <w:bookmarkStart w:name="z240" w:id="211"/>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7 к настоящим Правилам не позднее 1 апреля года, следующего за отчетным.</w:t>
      </w:r>
    </w:p>
    <w:bookmarkEnd w:id="211"/>
    <w:bookmarkStart w:name="z241" w:id="212"/>
    <w:p>
      <w:pPr>
        <w:spacing w:after="0"/>
        <w:ind w:left="0"/>
        <w:jc w:val="both"/>
      </w:pPr>
      <w:r>
        <w:rPr>
          <w:rFonts w:ascii="Times New Roman"/>
          <w:b w:val="false"/>
          <w:i w:val="false"/>
          <w:color w:val="000000"/>
          <w:sz w:val="28"/>
        </w:rPr>
        <w:t>
      3. Форма заполняется следующим образом:</w:t>
      </w:r>
    </w:p>
    <w:bookmarkEnd w:id="212"/>
    <w:bookmarkStart w:name="z242" w:id="213"/>
    <w:p>
      <w:pPr>
        <w:spacing w:after="0"/>
        <w:ind w:left="0"/>
        <w:jc w:val="both"/>
      </w:pPr>
      <w:r>
        <w:rPr>
          <w:rFonts w:ascii="Times New Roman"/>
          <w:b w:val="false"/>
          <w:i w:val="false"/>
          <w:color w:val="000000"/>
          <w:sz w:val="28"/>
        </w:rPr>
        <w:t>
      в графе 1 указывается основание аудиторского мероприятия;</w:t>
      </w:r>
    </w:p>
    <w:bookmarkEnd w:id="213"/>
    <w:bookmarkStart w:name="z243" w:id="214"/>
    <w:p>
      <w:pPr>
        <w:spacing w:after="0"/>
        <w:ind w:left="0"/>
        <w:jc w:val="both"/>
      </w:pPr>
      <w:r>
        <w:rPr>
          <w:rFonts w:ascii="Times New Roman"/>
          <w:b w:val="false"/>
          <w:i w:val="false"/>
          <w:color w:val="000000"/>
          <w:sz w:val="28"/>
        </w:rPr>
        <w:t>
      в графе 2 указывается информация о произведенных аудиторских мероприятиях;</w:t>
      </w:r>
    </w:p>
    <w:bookmarkEnd w:id="214"/>
    <w:bookmarkStart w:name="z244" w:id="215"/>
    <w:p>
      <w:pPr>
        <w:spacing w:after="0"/>
        <w:ind w:left="0"/>
        <w:jc w:val="both"/>
      </w:pPr>
      <w:r>
        <w:rPr>
          <w:rFonts w:ascii="Times New Roman"/>
          <w:b w:val="false"/>
          <w:i w:val="false"/>
          <w:color w:val="000000"/>
          <w:sz w:val="28"/>
        </w:rPr>
        <w:t>
      в графе 3 указывается общая сумма проведенных закупок, охваченных аудиторским мероприятием;</w:t>
      </w:r>
    </w:p>
    <w:bookmarkEnd w:id="215"/>
    <w:bookmarkStart w:name="z245" w:id="216"/>
    <w:p>
      <w:pPr>
        <w:spacing w:after="0"/>
        <w:ind w:left="0"/>
        <w:jc w:val="both"/>
      </w:pPr>
      <w:r>
        <w:rPr>
          <w:rFonts w:ascii="Times New Roman"/>
          <w:b w:val="false"/>
          <w:i w:val="false"/>
          <w:color w:val="000000"/>
          <w:sz w:val="28"/>
        </w:rPr>
        <w:t>
      в графе 4 указывается количество актов по аудиторским мероприятиям, по результатам которых выявлены нарушения законодательства;</w:t>
      </w:r>
    </w:p>
    <w:bookmarkEnd w:id="216"/>
    <w:bookmarkStart w:name="z246" w:id="217"/>
    <w:p>
      <w:pPr>
        <w:spacing w:after="0"/>
        <w:ind w:left="0"/>
        <w:jc w:val="both"/>
      </w:pPr>
      <w:r>
        <w:rPr>
          <w:rFonts w:ascii="Times New Roman"/>
          <w:b w:val="false"/>
          <w:i w:val="false"/>
          <w:color w:val="000000"/>
          <w:sz w:val="28"/>
        </w:rPr>
        <w:t>
      в графе 5 указывается общая сумма закупок, в которых по результатам аудиторских мероприятий выявлены нарушения законодательства;</w:t>
      </w:r>
    </w:p>
    <w:bookmarkEnd w:id="217"/>
    <w:bookmarkStart w:name="z247" w:id="218"/>
    <w:p>
      <w:pPr>
        <w:spacing w:after="0"/>
        <w:ind w:left="0"/>
        <w:jc w:val="both"/>
      </w:pPr>
      <w:r>
        <w:rPr>
          <w:rFonts w:ascii="Times New Roman"/>
          <w:b w:val="false"/>
          <w:i w:val="false"/>
          <w:color w:val="000000"/>
          <w:sz w:val="28"/>
        </w:rPr>
        <w:t>
      в графах 6, 7, 8, 9, 10 и 11 указываются информация об аудиторских мероприятиях, по результатам которого выявлены нарушения законодательства в разрезе способов закупок (конкурс, аукцион, запрос ценовых предложений, из одного источника, через товарные биржи, через электронный магазин).</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 w:id="219"/>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219"/>
    <w:bookmarkStart w:name="z251" w:id="220"/>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220"/>
    <w:bookmarkStart w:name="z252" w:id="221"/>
    <w:p>
      <w:pPr>
        <w:spacing w:after="0"/>
        <w:ind w:left="0"/>
        <w:jc w:val="both"/>
      </w:pPr>
      <w:r>
        <w:rPr>
          <w:rFonts w:ascii="Times New Roman"/>
          <w:b w:val="false"/>
          <w:i w:val="false"/>
          <w:color w:val="000000"/>
          <w:sz w:val="28"/>
        </w:rPr>
        <w:t>
      Наименование формы административных данных: Информация о мерах реагирования по результатам аудиторских мероприятий, проведенных в ___ году</w:t>
      </w:r>
    </w:p>
    <w:bookmarkEnd w:id="221"/>
    <w:bookmarkStart w:name="z253" w:id="222"/>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8-ГЗФ</w:t>
      </w:r>
    </w:p>
    <w:bookmarkEnd w:id="222"/>
    <w:bookmarkStart w:name="z254" w:id="223"/>
    <w:p>
      <w:pPr>
        <w:spacing w:after="0"/>
        <w:ind w:left="0"/>
        <w:jc w:val="both"/>
      </w:pPr>
      <w:r>
        <w:rPr>
          <w:rFonts w:ascii="Times New Roman"/>
          <w:b w:val="false"/>
          <w:i w:val="false"/>
          <w:color w:val="000000"/>
          <w:sz w:val="28"/>
        </w:rPr>
        <w:t>
      Периодичность: годовая</w:t>
      </w:r>
    </w:p>
    <w:bookmarkEnd w:id="223"/>
    <w:bookmarkStart w:name="z255" w:id="224"/>
    <w:p>
      <w:pPr>
        <w:spacing w:after="0"/>
        <w:ind w:left="0"/>
        <w:jc w:val="both"/>
      </w:pPr>
      <w:r>
        <w:rPr>
          <w:rFonts w:ascii="Times New Roman"/>
          <w:b w:val="false"/>
          <w:i w:val="false"/>
          <w:color w:val="000000"/>
          <w:sz w:val="28"/>
        </w:rPr>
        <w:t>
      Отчетный период: 20__ год</w:t>
      </w:r>
    </w:p>
    <w:bookmarkEnd w:id="224"/>
    <w:bookmarkStart w:name="z256" w:id="225"/>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225"/>
    <w:bookmarkStart w:name="z257" w:id="226"/>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предписаний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рассмотрено и исполнено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исков в суд о признании решений об итогах государственных закупках незаконными и/или договоров недействительными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удовлетворено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удовлетворении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исков в суд о признании потенциального поставщика недобросовестным участником государственных закупок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удовлетворено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удовлетворении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(плану)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и юридических 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постановлениям правоохранительных органов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Президента Республики Казахстан и Правительства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Депутатов Парламента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227"/>
    <w:p>
      <w:pPr>
        <w:spacing w:after="0"/>
        <w:ind w:left="0"/>
        <w:jc w:val="both"/>
      </w:pPr>
      <w:r>
        <w:rPr>
          <w:rFonts w:ascii="Times New Roman"/>
          <w:b w:val="false"/>
          <w:i w:val="false"/>
          <w:color w:val="000000"/>
          <w:sz w:val="28"/>
        </w:rPr>
        <w:t>
       продолжение таблицы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стадии рассмотрения или обжалования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должностных лиц к дисциплинарной ответственности и за нарушения законодательства о государственных закупках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освобождены от занимаемой должности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должностных лиц к административной ответственности за нарушения законодательства о государственных закупках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количество постановлений, отмененных судом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наложенных административных штрафов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возмещено в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 возмещенной суммы по административным штрафам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материалов в правоохранительные органы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"Информация о мерах</w:t>
            </w:r>
            <w:r>
              <w:br/>
            </w:r>
            <w:r>
              <w:rPr>
                <w:rFonts w:ascii="Times New Roman"/>
                <w:b w:val="false"/>
                <w:i w:val="false"/>
                <w:color w:val="000000"/>
                <w:sz w:val="20"/>
              </w:rPr>
              <w:t>реагирования по результатам</w:t>
            </w:r>
            <w:r>
              <w:br/>
            </w:r>
            <w:r>
              <w:rPr>
                <w:rFonts w:ascii="Times New Roman"/>
                <w:b w:val="false"/>
                <w:i w:val="false"/>
                <w:color w:val="000000"/>
                <w:sz w:val="20"/>
              </w:rPr>
              <w:t>аудиторских мероприятий,</w:t>
            </w:r>
            <w:r>
              <w:br/>
            </w:r>
            <w:r>
              <w:rPr>
                <w:rFonts w:ascii="Times New Roman"/>
                <w:b w:val="false"/>
                <w:i w:val="false"/>
                <w:color w:val="000000"/>
                <w:sz w:val="20"/>
              </w:rPr>
              <w:t>проведенных в ___ году"</w:t>
            </w:r>
          </w:p>
        </w:tc>
      </w:tr>
    </w:tbl>
    <w:bookmarkStart w:name="z260" w:id="228"/>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результатах аудиторских мероприятий, проведенных в ___ году"</w:t>
      </w:r>
    </w:p>
    <w:bookmarkEnd w:id="228"/>
    <w:bookmarkStart w:name="z261" w:id="229"/>
    <w:p>
      <w:pPr>
        <w:spacing w:after="0"/>
        <w:ind w:left="0"/>
        <w:jc w:val="both"/>
      </w:pPr>
      <w:r>
        <w:rPr>
          <w:rFonts w:ascii="Times New Roman"/>
          <w:b w:val="false"/>
          <w:i w:val="false"/>
          <w:color w:val="000000"/>
          <w:sz w:val="28"/>
        </w:rPr>
        <w:t>
      Индекс: 8-ГЗФ</w:t>
      </w:r>
    </w:p>
    <w:bookmarkEnd w:id="229"/>
    <w:bookmarkStart w:name="z262" w:id="230"/>
    <w:p>
      <w:pPr>
        <w:spacing w:after="0"/>
        <w:ind w:left="0"/>
        <w:jc w:val="both"/>
      </w:pPr>
      <w:r>
        <w:rPr>
          <w:rFonts w:ascii="Times New Roman"/>
          <w:b w:val="false"/>
          <w:i w:val="false"/>
          <w:color w:val="000000"/>
          <w:sz w:val="28"/>
        </w:rPr>
        <w:t>
      Периодичность: годовая</w:t>
      </w:r>
    </w:p>
    <w:bookmarkEnd w:id="230"/>
    <w:bookmarkStart w:name="z263" w:id="231"/>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результатах аудиторских мероприятий, проведенных в ___ году"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231"/>
    <w:bookmarkStart w:name="z264" w:id="232"/>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8 к настоящим Правилам не позднее 15 февраля года, следующего за отчетным.</w:t>
      </w:r>
    </w:p>
    <w:bookmarkEnd w:id="232"/>
    <w:bookmarkStart w:name="z265" w:id="233"/>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8 к настоящим Правилам не позднее 1 апреля года, следующего за отчетным.</w:t>
      </w:r>
    </w:p>
    <w:bookmarkEnd w:id="233"/>
    <w:bookmarkStart w:name="z266" w:id="234"/>
    <w:p>
      <w:pPr>
        <w:spacing w:after="0"/>
        <w:ind w:left="0"/>
        <w:jc w:val="both"/>
      </w:pPr>
      <w:r>
        <w:rPr>
          <w:rFonts w:ascii="Times New Roman"/>
          <w:b w:val="false"/>
          <w:i w:val="false"/>
          <w:color w:val="000000"/>
          <w:sz w:val="28"/>
        </w:rPr>
        <w:t>
      3. Форма заполняется следующим образом:</w:t>
      </w:r>
    </w:p>
    <w:bookmarkEnd w:id="234"/>
    <w:bookmarkStart w:name="z267" w:id="235"/>
    <w:p>
      <w:pPr>
        <w:spacing w:after="0"/>
        <w:ind w:left="0"/>
        <w:jc w:val="both"/>
      </w:pPr>
      <w:r>
        <w:rPr>
          <w:rFonts w:ascii="Times New Roman"/>
          <w:b w:val="false"/>
          <w:i w:val="false"/>
          <w:color w:val="000000"/>
          <w:sz w:val="28"/>
        </w:rPr>
        <w:t>
      в графе 1 указывается основание аудиторского мероприятия;</w:t>
      </w:r>
    </w:p>
    <w:bookmarkEnd w:id="235"/>
    <w:bookmarkStart w:name="z268" w:id="236"/>
    <w:p>
      <w:pPr>
        <w:spacing w:after="0"/>
        <w:ind w:left="0"/>
        <w:jc w:val="both"/>
      </w:pPr>
      <w:r>
        <w:rPr>
          <w:rFonts w:ascii="Times New Roman"/>
          <w:b w:val="false"/>
          <w:i w:val="false"/>
          <w:color w:val="000000"/>
          <w:sz w:val="28"/>
        </w:rPr>
        <w:t>
      в графе 2 указывается внесенные предписания по результатам аудиторских мероприятий;</w:t>
      </w:r>
    </w:p>
    <w:bookmarkEnd w:id="236"/>
    <w:bookmarkStart w:name="z269" w:id="237"/>
    <w:p>
      <w:pPr>
        <w:spacing w:after="0"/>
        <w:ind w:left="0"/>
        <w:jc w:val="both"/>
      </w:pPr>
      <w:r>
        <w:rPr>
          <w:rFonts w:ascii="Times New Roman"/>
          <w:b w:val="false"/>
          <w:i w:val="false"/>
          <w:color w:val="000000"/>
          <w:sz w:val="28"/>
        </w:rPr>
        <w:t>
      в графе 3 указывается рассмотренные и исполненные предписания по результатам аудиторских мероприятий;</w:t>
      </w:r>
    </w:p>
    <w:bookmarkEnd w:id="237"/>
    <w:bookmarkStart w:name="z270" w:id="238"/>
    <w:p>
      <w:pPr>
        <w:spacing w:after="0"/>
        <w:ind w:left="0"/>
        <w:jc w:val="both"/>
      </w:pPr>
      <w:r>
        <w:rPr>
          <w:rFonts w:ascii="Times New Roman"/>
          <w:b w:val="false"/>
          <w:i w:val="false"/>
          <w:color w:val="000000"/>
          <w:sz w:val="28"/>
        </w:rPr>
        <w:t>
      в графе 4 указывается количество исков, предъявленных в суд о признании решений об итогах государственных закупках незаконными и/или договоров недействительными по результатам аудиторских мероприятий;</w:t>
      </w:r>
    </w:p>
    <w:bookmarkEnd w:id="238"/>
    <w:bookmarkStart w:name="z271" w:id="239"/>
    <w:p>
      <w:pPr>
        <w:spacing w:after="0"/>
        <w:ind w:left="0"/>
        <w:jc w:val="both"/>
      </w:pPr>
      <w:r>
        <w:rPr>
          <w:rFonts w:ascii="Times New Roman"/>
          <w:b w:val="false"/>
          <w:i w:val="false"/>
          <w:color w:val="000000"/>
          <w:sz w:val="28"/>
        </w:rPr>
        <w:t>
      в графе 5 указывается количество удовлетворенных судом исков;</w:t>
      </w:r>
    </w:p>
    <w:bookmarkEnd w:id="239"/>
    <w:bookmarkStart w:name="z272" w:id="240"/>
    <w:p>
      <w:pPr>
        <w:spacing w:after="0"/>
        <w:ind w:left="0"/>
        <w:jc w:val="both"/>
      </w:pPr>
      <w:r>
        <w:rPr>
          <w:rFonts w:ascii="Times New Roman"/>
          <w:b w:val="false"/>
          <w:i w:val="false"/>
          <w:color w:val="000000"/>
          <w:sz w:val="28"/>
        </w:rPr>
        <w:t>
      в графе 6 указывается количество отказанных в удовлетворении судом исков;</w:t>
      </w:r>
    </w:p>
    <w:bookmarkEnd w:id="240"/>
    <w:bookmarkStart w:name="z273" w:id="241"/>
    <w:p>
      <w:pPr>
        <w:spacing w:after="0"/>
        <w:ind w:left="0"/>
        <w:jc w:val="both"/>
      </w:pPr>
      <w:r>
        <w:rPr>
          <w:rFonts w:ascii="Times New Roman"/>
          <w:b w:val="false"/>
          <w:i w:val="false"/>
          <w:color w:val="000000"/>
          <w:sz w:val="28"/>
        </w:rPr>
        <w:t>
      в графе 7 указывается количество предъявленных исков в суд о признании потенциального поставщика недобросовестным участником государственных закупок;</w:t>
      </w:r>
    </w:p>
    <w:bookmarkEnd w:id="241"/>
    <w:bookmarkStart w:name="z274" w:id="242"/>
    <w:p>
      <w:pPr>
        <w:spacing w:after="0"/>
        <w:ind w:left="0"/>
        <w:jc w:val="both"/>
      </w:pPr>
      <w:r>
        <w:rPr>
          <w:rFonts w:ascii="Times New Roman"/>
          <w:b w:val="false"/>
          <w:i w:val="false"/>
          <w:color w:val="000000"/>
          <w:sz w:val="28"/>
        </w:rPr>
        <w:t>
      в графе 8 указывается количество удовлетворенных судом исков о признании потенциального поставщика недобросовестным участником государственных закупок";</w:t>
      </w:r>
    </w:p>
    <w:bookmarkEnd w:id="242"/>
    <w:bookmarkStart w:name="z275" w:id="243"/>
    <w:p>
      <w:pPr>
        <w:spacing w:after="0"/>
        <w:ind w:left="0"/>
        <w:jc w:val="both"/>
      </w:pPr>
      <w:r>
        <w:rPr>
          <w:rFonts w:ascii="Times New Roman"/>
          <w:b w:val="false"/>
          <w:i w:val="false"/>
          <w:color w:val="000000"/>
          <w:sz w:val="28"/>
        </w:rPr>
        <w:t>
      в графе 9 указывается количество отказанных в удовлетворении судом исков о признании потенциального поставщика недобросовестным участником государственных закупок;</w:t>
      </w:r>
    </w:p>
    <w:bookmarkEnd w:id="243"/>
    <w:bookmarkStart w:name="z276" w:id="244"/>
    <w:p>
      <w:pPr>
        <w:spacing w:after="0"/>
        <w:ind w:left="0"/>
        <w:jc w:val="both"/>
      </w:pPr>
      <w:r>
        <w:rPr>
          <w:rFonts w:ascii="Times New Roman"/>
          <w:b w:val="false"/>
          <w:i w:val="false"/>
          <w:color w:val="000000"/>
          <w:sz w:val="28"/>
        </w:rPr>
        <w:t>
      в графе 10 указывается количество исков, находящихся на стадии рассмотрения или обжалования;</w:t>
      </w:r>
    </w:p>
    <w:bookmarkEnd w:id="244"/>
    <w:bookmarkStart w:name="z277" w:id="245"/>
    <w:p>
      <w:pPr>
        <w:spacing w:after="0"/>
        <w:ind w:left="0"/>
        <w:jc w:val="both"/>
      </w:pPr>
      <w:r>
        <w:rPr>
          <w:rFonts w:ascii="Times New Roman"/>
          <w:b w:val="false"/>
          <w:i w:val="false"/>
          <w:color w:val="000000"/>
          <w:sz w:val="28"/>
        </w:rPr>
        <w:t>
      в графе 11 указывается количество должностных лиц, привлеченных к дисциплинарной ответственности и за нарушения законодательства о государственных закупках;</w:t>
      </w:r>
    </w:p>
    <w:bookmarkEnd w:id="245"/>
    <w:bookmarkStart w:name="z278" w:id="246"/>
    <w:p>
      <w:pPr>
        <w:spacing w:after="0"/>
        <w:ind w:left="0"/>
        <w:jc w:val="both"/>
      </w:pPr>
      <w:r>
        <w:rPr>
          <w:rFonts w:ascii="Times New Roman"/>
          <w:b w:val="false"/>
          <w:i w:val="false"/>
          <w:color w:val="000000"/>
          <w:sz w:val="28"/>
        </w:rPr>
        <w:t>
      в графе 12 указывается количество лиц, освобожденных от занимаемой должности;</w:t>
      </w:r>
    </w:p>
    <w:bookmarkEnd w:id="246"/>
    <w:bookmarkStart w:name="z279" w:id="247"/>
    <w:p>
      <w:pPr>
        <w:spacing w:after="0"/>
        <w:ind w:left="0"/>
        <w:jc w:val="both"/>
      </w:pPr>
      <w:r>
        <w:rPr>
          <w:rFonts w:ascii="Times New Roman"/>
          <w:b w:val="false"/>
          <w:i w:val="false"/>
          <w:color w:val="000000"/>
          <w:sz w:val="28"/>
        </w:rPr>
        <w:t>
      в графе 13 указывается количество должностных лиц, привлеченных к административной ответственности за нарушения законодательства о государственных закупках;</w:t>
      </w:r>
    </w:p>
    <w:bookmarkEnd w:id="247"/>
    <w:bookmarkStart w:name="z280" w:id="248"/>
    <w:p>
      <w:pPr>
        <w:spacing w:after="0"/>
        <w:ind w:left="0"/>
        <w:jc w:val="both"/>
      </w:pPr>
      <w:r>
        <w:rPr>
          <w:rFonts w:ascii="Times New Roman"/>
          <w:b w:val="false"/>
          <w:i w:val="false"/>
          <w:color w:val="000000"/>
          <w:sz w:val="28"/>
        </w:rPr>
        <w:t>
      в графе 14 указывается количество постановлений, отмененных судом по должностным лицам, привлеченных к административной ответственности за нарушения законодательства о государственных закупках;</w:t>
      </w:r>
    </w:p>
    <w:bookmarkEnd w:id="248"/>
    <w:bookmarkStart w:name="z281" w:id="249"/>
    <w:p>
      <w:pPr>
        <w:spacing w:after="0"/>
        <w:ind w:left="0"/>
        <w:jc w:val="both"/>
      </w:pPr>
      <w:r>
        <w:rPr>
          <w:rFonts w:ascii="Times New Roman"/>
          <w:b w:val="false"/>
          <w:i w:val="false"/>
          <w:color w:val="000000"/>
          <w:sz w:val="28"/>
        </w:rPr>
        <w:t>
      в графе 15 указывается общая сумма наложенных административных штрафов по должностным лицам, привлеченных к административной ответственности за нарушения законодательства о государственных закупках;</w:t>
      </w:r>
    </w:p>
    <w:bookmarkEnd w:id="249"/>
    <w:bookmarkStart w:name="z282" w:id="250"/>
    <w:p>
      <w:pPr>
        <w:spacing w:after="0"/>
        <w:ind w:left="0"/>
        <w:jc w:val="both"/>
      </w:pPr>
      <w:r>
        <w:rPr>
          <w:rFonts w:ascii="Times New Roman"/>
          <w:b w:val="false"/>
          <w:i w:val="false"/>
          <w:color w:val="000000"/>
          <w:sz w:val="28"/>
        </w:rPr>
        <w:t>
      в графе 16 указывается сумма административных штрафов, возмещҰнных в бюджет из наложенных административных штрафов;</w:t>
      </w:r>
    </w:p>
    <w:bookmarkEnd w:id="250"/>
    <w:bookmarkStart w:name="z283" w:id="251"/>
    <w:p>
      <w:pPr>
        <w:spacing w:after="0"/>
        <w:ind w:left="0"/>
        <w:jc w:val="both"/>
      </w:pPr>
      <w:r>
        <w:rPr>
          <w:rFonts w:ascii="Times New Roman"/>
          <w:b w:val="false"/>
          <w:i w:val="false"/>
          <w:color w:val="000000"/>
          <w:sz w:val="28"/>
        </w:rPr>
        <w:t>
      в графе 17 указывается остаток суммы административных штрафов, не возмещенных в бюджет;</w:t>
      </w:r>
    </w:p>
    <w:bookmarkEnd w:id="251"/>
    <w:bookmarkStart w:name="z284" w:id="252"/>
    <w:p>
      <w:pPr>
        <w:spacing w:after="0"/>
        <w:ind w:left="0"/>
        <w:jc w:val="both"/>
      </w:pPr>
      <w:r>
        <w:rPr>
          <w:rFonts w:ascii="Times New Roman"/>
          <w:b w:val="false"/>
          <w:i w:val="false"/>
          <w:color w:val="000000"/>
          <w:sz w:val="28"/>
        </w:rPr>
        <w:t>
      в графе 18 указывается количество материалов, направленных в правоохранительные органы.</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подготовки</w:t>
            </w:r>
            <w:r>
              <w:br/>
            </w:r>
            <w:r>
              <w:rPr>
                <w:rFonts w:ascii="Times New Roman"/>
                <w:b w:val="false"/>
                <w:i w:val="false"/>
                <w:color w:val="000000"/>
                <w:sz w:val="20"/>
              </w:rPr>
              <w:t>ежегодного отчета</w:t>
            </w:r>
            <w:r>
              <w:br/>
            </w:r>
            <w:r>
              <w:rPr>
                <w:rFonts w:ascii="Times New Roman"/>
                <w:b w:val="false"/>
                <w:i w:val="false"/>
                <w:color w:val="000000"/>
                <w:sz w:val="20"/>
              </w:rPr>
              <w:t>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53"/>
    <w:p>
      <w:pPr>
        <w:spacing w:after="0"/>
        <w:ind w:left="0"/>
        <w:jc w:val="both"/>
      </w:pPr>
      <w:r>
        <w:rPr>
          <w:rFonts w:ascii="Times New Roman"/>
          <w:b w:val="false"/>
          <w:i w:val="false"/>
          <w:color w:val="000000"/>
          <w:sz w:val="28"/>
        </w:rPr>
        <w:t>
      Представляется: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253"/>
    <w:bookmarkStart w:name="z288" w:id="254"/>
    <w:p>
      <w:pPr>
        <w:spacing w:after="0"/>
        <w:ind w:left="0"/>
        <w:jc w:val="both"/>
      </w:pPr>
      <w:r>
        <w:rPr>
          <w:rFonts w:ascii="Times New Roman"/>
          <w:b w:val="false"/>
          <w:i w:val="false"/>
          <w:color w:val="000000"/>
          <w:sz w:val="28"/>
        </w:rPr>
        <w:t>
      Форма административных данных размещена на интернет – ресурсе: www.goszakup.gov.kz</w:t>
      </w:r>
    </w:p>
    <w:bookmarkEnd w:id="254"/>
    <w:bookmarkStart w:name="z289" w:id="255"/>
    <w:p>
      <w:pPr>
        <w:spacing w:after="0"/>
        <w:ind w:left="0"/>
        <w:jc w:val="both"/>
      </w:pPr>
      <w:r>
        <w:rPr>
          <w:rFonts w:ascii="Times New Roman"/>
          <w:b w:val="false"/>
          <w:i w:val="false"/>
          <w:color w:val="000000"/>
          <w:sz w:val="28"/>
        </w:rPr>
        <w:t>
      Наименование формы административных данных: Информация о поставщиках, состоящих в Реестре недобросовестных участников государственных закупок за _____ год</w:t>
      </w:r>
    </w:p>
    <w:bookmarkEnd w:id="255"/>
    <w:bookmarkStart w:name="z290" w:id="256"/>
    <w:p>
      <w:pPr>
        <w:spacing w:after="0"/>
        <w:ind w:left="0"/>
        <w:jc w:val="both"/>
      </w:pPr>
      <w:r>
        <w:rPr>
          <w:rFonts w:ascii="Times New Roman"/>
          <w:b w:val="false"/>
          <w:i w:val="false"/>
          <w:color w:val="000000"/>
          <w:sz w:val="28"/>
        </w:rPr>
        <w:t>
      Индекс формы административных данных (краткое буквенно-цифровое выражение наименования формы): 9-ГЗФ</w:t>
      </w:r>
    </w:p>
    <w:bookmarkEnd w:id="256"/>
    <w:bookmarkStart w:name="z291" w:id="257"/>
    <w:p>
      <w:pPr>
        <w:spacing w:after="0"/>
        <w:ind w:left="0"/>
        <w:jc w:val="both"/>
      </w:pPr>
      <w:r>
        <w:rPr>
          <w:rFonts w:ascii="Times New Roman"/>
          <w:b w:val="false"/>
          <w:i w:val="false"/>
          <w:color w:val="000000"/>
          <w:sz w:val="28"/>
        </w:rPr>
        <w:t>
      Периодичность: годовая</w:t>
      </w:r>
    </w:p>
    <w:bookmarkEnd w:id="257"/>
    <w:bookmarkStart w:name="z292" w:id="258"/>
    <w:p>
      <w:pPr>
        <w:spacing w:after="0"/>
        <w:ind w:left="0"/>
        <w:jc w:val="both"/>
      </w:pPr>
      <w:r>
        <w:rPr>
          <w:rFonts w:ascii="Times New Roman"/>
          <w:b w:val="false"/>
          <w:i w:val="false"/>
          <w:color w:val="000000"/>
          <w:sz w:val="28"/>
        </w:rPr>
        <w:t>
      Отчетный период: 20__ год</w:t>
      </w:r>
    </w:p>
    <w:bookmarkEnd w:id="258"/>
    <w:bookmarkStart w:name="z293" w:id="259"/>
    <w:p>
      <w:pPr>
        <w:spacing w:after="0"/>
        <w:ind w:left="0"/>
        <w:jc w:val="both"/>
      </w:pPr>
      <w:r>
        <w:rPr>
          <w:rFonts w:ascii="Times New Roman"/>
          <w:b w:val="false"/>
          <w:i w:val="false"/>
          <w:color w:val="000000"/>
          <w:sz w:val="28"/>
        </w:rPr>
        <w:t>
      Круг лиц, представляющих информацию: единый оператор в сфере государственных закупок; уполномоченный орган в сфере государственных закупок</w:t>
      </w:r>
    </w:p>
    <w:bookmarkEnd w:id="259"/>
    <w:bookmarkStart w:name="z294" w:id="260"/>
    <w:p>
      <w:pPr>
        <w:spacing w:after="0"/>
        <w:ind w:left="0"/>
        <w:jc w:val="both"/>
      </w:pPr>
      <w:r>
        <w:rPr>
          <w:rFonts w:ascii="Times New Roman"/>
          <w:b w:val="false"/>
          <w:i w:val="false"/>
          <w:color w:val="000000"/>
          <w:sz w:val="28"/>
        </w:rPr>
        <w:t>
      Срок представления формы административных данных: не позднее 15 февраля года, следующего за отчетным; не позднее 1 апреля года, следующего за отчетным</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включения поставщиков в Реестр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конкурса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 по несостоявшимся закупкам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 путем прямого заключения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через открытые товарные биржи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через электронный магазин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по государственному социальному заказу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жилища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оснований включения поставщиков в Реестр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представил недостоверную информацию по квалификационным требованиям и (или) документам, влияющим на конкурсное ценовое предложение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не исполнил либо ненадлежащим образом исполнил свои обязательства по заключенному с ним договору о государственных закупках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заключив договор о государственных закупках, несвоевременно исполнил требования о внесении и (или) сроках внесения обеспечения исполнения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уклонился от заключения договора о государственных закупках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данных</w:t>
            </w:r>
            <w:r>
              <w:br/>
            </w:r>
            <w:r>
              <w:rPr>
                <w:rFonts w:ascii="Times New Roman"/>
                <w:b w:val="false"/>
                <w:i w:val="false"/>
                <w:color w:val="000000"/>
                <w:sz w:val="20"/>
              </w:rPr>
              <w:t>о государственных закупках</w:t>
            </w:r>
            <w:r>
              <w:br/>
            </w:r>
            <w:r>
              <w:rPr>
                <w:rFonts w:ascii="Times New Roman"/>
                <w:b w:val="false"/>
                <w:i w:val="false"/>
                <w:color w:val="000000"/>
                <w:sz w:val="20"/>
              </w:rPr>
              <w:t>"Информация о поставщиках,</w:t>
            </w:r>
            <w:r>
              <w:br/>
            </w:r>
            <w:r>
              <w:rPr>
                <w:rFonts w:ascii="Times New Roman"/>
                <w:b w:val="false"/>
                <w:i w:val="false"/>
                <w:color w:val="000000"/>
                <w:sz w:val="20"/>
              </w:rPr>
              <w:t>состоящих в Реестре</w:t>
            </w:r>
            <w:r>
              <w:br/>
            </w:r>
            <w:r>
              <w:rPr>
                <w:rFonts w:ascii="Times New Roman"/>
                <w:b w:val="false"/>
                <w:i w:val="false"/>
                <w:color w:val="000000"/>
                <w:sz w:val="20"/>
              </w:rPr>
              <w:t>недобросовестных участников</w:t>
            </w:r>
            <w:r>
              <w:br/>
            </w:r>
            <w:r>
              <w:rPr>
                <w:rFonts w:ascii="Times New Roman"/>
                <w:b w:val="false"/>
                <w:i w:val="false"/>
                <w:color w:val="000000"/>
                <w:sz w:val="20"/>
              </w:rPr>
              <w:t>государственных закупок</w:t>
            </w:r>
            <w:r>
              <w:br/>
            </w:r>
            <w:r>
              <w:rPr>
                <w:rFonts w:ascii="Times New Roman"/>
                <w:b w:val="false"/>
                <w:i w:val="false"/>
                <w:color w:val="000000"/>
                <w:sz w:val="20"/>
              </w:rPr>
              <w:t>за _____ год"</w:t>
            </w:r>
          </w:p>
        </w:tc>
      </w:tr>
    </w:tbl>
    <w:bookmarkStart w:name="z296" w:id="261"/>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поставщиках, состоящих в Реестре недобросовестных участников государственных закупок за _____ год"</w:t>
      </w:r>
    </w:p>
    <w:bookmarkEnd w:id="261"/>
    <w:bookmarkStart w:name="z297" w:id="262"/>
    <w:p>
      <w:pPr>
        <w:spacing w:after="0"/>
        <w:ind w:left="0"/>
        <w:jc w:val="both"/>
      </w:pPr>
      <w:r>
        <w:rPr>
          <w:rFonts w:ascii="Times New Roman"/>
          <w:b w:val="false"/>
          <w:i w:val="false"/>
          <w:color w:val="000000"/>
          <w:sz w:val="28"/>
        </w:rPr>
        <w:t>
      Индекс: 9-ГЗФ</w:t>
      </w:r>
    </w:p>
    <w:bookmarkEnd w:id="262"/>
    <w:bookmarkStart w:name="z298" w:id="263"/>
    <w:p>
      <w:pPr>
        <w:spacing w:after="0"/>
        <w:ind w:left="0"/>
        <w:jc w:val="both"/>
      </w:pPr>
      <w:r>
        <w:rPr>
          <w:rFonts w:ascii="Times New Roman"/>
          <w:b w:val="false"/>
          <w:i w:val="false"/>
          <w:color w:val="000000"/>
          <w:sz w:val="28"/>
        </w:rPr>
        <w:t>
      Периодичность: годовая</w:t>
      </w:r>
    </w:p>
    <w:bookmarkEnd w:id="263"/>
    <w:bookmarkStart w:name="z299" w:id="264"/>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поставщиках, состоящих в Реестре недобросовестных участников государственных закупок за _____ год" (далее - Форма) 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 Закона Республики Казахстан "О государственных закупках" с целью осуществления мониторинга государственных закупок.</w:t>
      </w:r>
    </w:p>
    <w:bookmarkEnd w:id="264"/>
    <w:bookmarkStart w:name="z300" w:id="265"/>
    <w:p>
      <w:pPr>
        <w:spacing w:after="0"/>
        <w:ind w:left="0"/>
        <w:jc w:val="both"/>
      </w:pPr>
      <w:r>
        <w:rPr>
          <w:rFonts w:ascii="Times New Roman"/>
          <w:b w:val="false"/>
          <w:i w:val="false"/>
          <w:color w:val="000000"/>
          <w:sz w:val="28"/>
        </w:rPr>
        <w:t>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приложению 9 к настоящим Правилам не позднее 15 февраля года, следующего за отчетным.</w:t>
      </w:r>
    </w:p>
    <w:bookmarkEnd w:id="265"/>
    <w:bookmarkStart w:name="z301" w:id="266"/>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содержащихся на веб-портале государственных закупок согласно приложению 9 к настоящим Правилам не позднее 1 апреля года, следующего за отчетным.</w:t>
      </w:r>
    </w:p>
    <w:bookmarkEnd w:id="266"/>
    <w:bookmarkStart w:name="z302" w:id="267"/>
    <w:p>
      <w:pPr>
        <w:spacing w:after="0"/>
        <w:ind w:left="0"/>
        <w:jc w:val="both"/>
      </w:pPr>
      <w:r>
        <w:rPr>
          <w:rFonts w:ascii="Times New Roman"/>
          <w:b w:val="false"/>
          <w:i w:val="false"/>
          <w:color w:val="000000"/>
          <w:sz w:val="28"/>
        </w:rPr>
        <w:t>
      3. Форма заполняется следующим образом:</w:t>
      </w:r>
    </w:p>
    <w:bookmarkEnd w:id="267"/>
    <w:bookmarkStart w:name="z303" w:id="268"/>
    <w:p>
      <w:pPr>
        <w:spacing w:after="0"/>
        <w:ind w:left="0"/>
        <w:jc w:val="both"/>
      </w:pPr>
      <w:r>
        <w:rPr>
          <w:rFonts w:ascii="Times New Roman"/>
          <w:b w:val="false"/>
          <w:i w:val="false"/>
          <w:color w:val="000000"/>
          <w:sz w:val="28"/>
        </w:rPr>
        <w:t>
      в графе 1 указывается порядковый номер;</w:t>
      </w:r>
    </w:p>
    <w:bookmarkEnd w:id="268"/>
    <w:bookmarkStart w:name="z304" w:id="269"/>
    <w:p>
      <w:pPr>
        <w:spacing w:after="0"/>
        <w:ind w:left="0"/>
        <w:jc w:val="both"/>
      </w:pPr>
      <w:r>
        <w:rPr>
          <w:rFonts w:ascii="Times New Roman"/>
          <w:b w:val="false"/>
          <w:i w:val="false"/>
          <w:color w:val="000000"/>
          <w:sz w:val="28"/>
        </w:rPr>
        <w:t>
      в графе 2 указывается основания, по которым поставщик был включен в Реестр недобросовестных участников государственных закупок;</w:t>
      </w:r>
    </w:p>
    <w:bookmarkEnd w:id="269"/>
    <w:bookmarkStart w:name="z305" w:id="270"/>
    <w:p>
      <w:pPr>
        <w:spacing w:after="0"/>
        <w:ind w:left="0"/>
        <w:jc w:val="both"/>
      </w:pPr>
      <w:r>
        <w:rPr>
          <w:rFonts w:ascii="Times New Roman"/>
          <w:b w:val="false"/>
          <w:i w:val="false"/>
          <w:color w:val="000000"/>
          <w:sz w:val="28"/>
        </w:rPr>
        <w:t>
      в графах 3, 4, 5, 6, 7, 8 и 9 указывается количество по государственных закупкам в разрезе способов (конкурс, аукцион, запрос ценовых предложений, из одного источника по несостоявшимся закупкам, из одного источника путем прямого заключения договора, через товарные биржи), в которых потенциальные поставщики или поставщики были включены в Реестр недобросовестных участников государственных закупок;</w:t>
      </w:r>
    </w:p>
    <w:bookmarkEnd w:id="270"/>
    <w:bookmarkStart w:name="z306" w:id="271"/>
    <w:p>
      <w:pPr>
        <w:spacing w:after="0"/>
        <w:ind w:left="0"/>
        <w:jc w:val="both"/>
      </w:pPr>
      <w:r>
        <w:rPr>
          <w:rFonts w:ascii="Times New Roman"/>
          <w:b w:val="false"/>
          <w:i w:val="false"/>
          <w:color w:val="000000"/>
          <w:sz w:val="28"/>
        </w:rPr>
        <w:t>
      в графе 10 указывается количество государственных закупок услуг, предусмотренных государственным социальным заказом, в которых потенциальные поставщики или поставщики были включены в Реестр недобросовестных участников государственных закупок;</w:t>
      </w:r>
    </w:p>
    <w:bookmarkEnd w:id="271"/>
    <w:bookmarkStart w:name="z307" w:id="272"/>
    <w:p>
      <w:pPr>
        <w:spacing w:after="0"/>
        <w:ind w:left="0"/>
        <w:jc w:val="both"/>
      </w:pPr>
      <w:r>
        <w:rPr>
          <w:rFonts w:ascii="Times New Roman"/>
          <w:b w:val="false"/>
          <w:i w:val="false"/>
          <w:color w:val="000000"/>
          <w:sz w:val="28"/>
        </w:rPr>
        <w:t>
      в графе 11 указывается количество государственных закупок жилища, в которых потенциальные поставщики или поставщики были включены в Реестр недобросовестных участников государственных закупок;</w:t>
      </w:r>
    </w:p>
    <w:bookmarkEnd w:id="272"/>
    <w:bookmarkStart w:name="z308" w:id="273"/>
    <w:p>
      <w:pPr>
        <w:spacing w:after="0"/>
        <w:ind w:left="0"/>
        <w:jc w:val="both"/>
      </w:pPr>
      <w:r>
        <w:rPr>
          <w:rFonts w:ascii="Times New Roman"/>
          <w:b w:val="false"/>
          <w:i w:val="false"/>
          <w:color w:val="000000"/>
          <w:sz w:val="28"/>
        </w:rPr>
        <w:t>
      в графе 12 указывается общее количество поставщиков, включенных в Реестр недобросовестных участников государственных закупок в разрезе оснований;</w:t>
      </w:r>
    </w:p>
    <w:bookmarkEnd w:id="273"/>
    <w:bookmarkStart w:name="z309" w:id="274"/>
    <w:p>
      <w:pPr>
        <w:spacing w:after="0"/>
        <w:ind w:left="0"/>
        <w:jc w:val="both"/>
      </w:pPr>
      <w:r>
        <w:rPr>
          <w:rFonts w:ascii="Times New Roman"/>
          <w:b w:val="false"/>
          <w:i w:val="false"/>
          <w:color w:val="000000"/>
          <w:sz w:val="28"/>
        </w:rPr>
        <w:t>
      в графе 13 указывается количество поставщиков, включенных в Реестр недобросовестных участников государственных закупок в разрезе оснований в процентном соотношении.</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