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843a" w14:textId="bdf8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28 февраля 2022 года № 19 и Министра цифрового развития, инноваций и аэрокосмической промышленности Республики Казахстан от 28 февраля 2022 года № 69/НҚ. Зарегистрирован в Министерстве юстиции Республики Казахстан 3 марта 2022 года № 26982.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29 и Министра цифрового развития, инноваций и аэрокосмической промышленности РК от 15.09.2022 № 330/НҚ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денег, согласно приложению 1 к настоящему совместному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29 и Министра цифрового развития, инноваций и аэрокосмической промышленности РК от 15.09.2022 № 330/НҚ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совместные приказы Министра финансов Республики Казахстан и Министра цифрового развития, инноваций и аэрокосмической промышленности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__________Б. Мусин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финансовому мониторингу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__________Ж. Элиманов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69/НҚ и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29 и Министра цифрового развития, инноваций и аэрокосмической промышленности РК от 15.09.2022 № 330/НҚ (вводится в действие по истечении десяти календарных дней после дня его первого официального опубликования).</w:t>
      </w:r>
    </w:p>
    <w:bookmarkStart w:name="z2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операторов почты, оказывающих услуги по переводу денег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9"/>
    <w:bookmarkStart w:name="z2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операторы почты, оказывающие услуги по переводу денег (далее – Субъекты).</w:t>
      </w:r>
    </w:p>
    <w:bookmarkEnd w:id="10"/>
    <w:bookmarkStart w:name="z2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почте".</w:t>
      </w:r>
    </w:p>
    <w:bookmarkEnd w:id="11"/>
    <w:bookmarkStart w:name="z2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12"/>
    <w:bookmarkStart w:name="z2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перевода денег – финансовые услуги, которые предусматривают прием наличных денег, чеков, других денежных инструментов или других средств сбережения, а также выплату соответствующей суммы наличными или в другой форме получателю посредством коммуникации, послания, перевода или через клиринговую сеть;</w:t>
      </w:r>
    </w:p>
    <w:bookmarkEnd w:id="13"/>
    <w:bookmarkStart w:name="z2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выделенный канал связи – сеть уполномоченного государственного органа, используемая для электронного взаимодействия с Субъектом;</w:t>
      </w:r>
    </w:p>
    <w:bookmarkEnd w:id="14"/>
    <w:bookmarkStart w:name="z2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15"/>
    <w:bookmarkStart w:name="z2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ПОД/ФТ/ФРОМУ),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6"/>
    <w:bookmarkStart w:name="z2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17"/>
    <w:bookmarkStart w:name="z2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9"/>
    <w:bookmarkStart w:name="z2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21"/>
    <w:bookmarkStart w:name="z2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22"/>
    <w:bookmarkStart w:name="z2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организации внутреннего контроля в целях ПОД/ФТ/ФРОМУ Субъектами обеспечивается:</w:t>
      </w:r>
    </w:p>
    <w:bookmarkEnd w:id="23"/>
    <w:bookmarkStart w:name="z2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органом управления или исполнительным органом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органа управления или исполнительного органа организации на проведение независимого аудита;</w:t>
      </w:r>
    </w:p>
    <w:bookmarkEnd w:id="24"/>
    <w:bookmarkStart w:name="z2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выделенного канала связи. </w:t>
      </w:r>
    </w:p>
    <w:bookmarkEnd w:id="25"/>
    <w:bookmarkStart w:name="z2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внутреннего контроля (далее – ПВК) являются документом, который регламентирует организационные основы работы, направленные на ПОД/ФТ/ФРОМУ и устанавливает порядок действий Субъектов в целях ПОД/ФТ/ФРОМУ.</w:t>
      </w:r>
    </w:p>
    <w:bookmarkEnd w:id="26"/>
    <w:bookmarkStart w:name="z2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ПОД/ФТ, который регламентирует организационные основы работы, направленные на ПОД/ФТ/ФРОМУ и устанавливает порядок действий Субъектов.</w:t>
      </w:r>
    </w:p>
    <w:bookmarkEnd w:id="27"/>
    <w:bookmarkStart w:name="z2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правил внутреннего контроля, в том числе о наличии безупречной деловой репутации.</w:t>
      </w:r>
    </w:p>
    <w:bookmarkEnd w:id="28"/>
    <w:bookmarkStart w:name="z2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изменений и (или) дополнений в законодательство Республики Казахстан о ПОД/ФТ, с момента официального опубликования Субъекты в течение 30 (тридцати) календарных дней вносят в ПВК соответствующие изменения и (или) дополнения.</w:t>
      </w:r>
    </w:p>
    <w:bookmarkEnd w:id="29"/>
    <w:bookmarkStart w:name="z2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</w:t>
      </w:r>
    </w:p>
    <w:bookmarkEnd w:id="30"/>
    <w:bookmarkStart w:name="z2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организации внутреннего контроля в целях ПОД/ФТ/ФРОМУ включает процедуры:</w:t>
      </w:r>
    </w:p>
    <w:bookmarkEnd w:id="31"/>
    <w:bookmarkStart w:name="z2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программных обеспечений, используемых Субъектом для осуществления внутреннего контроля в целях ПОД/ФТ/ФРОМУ;</w:t>
      </w:r>
    </w:p>
    <w:bookmarkEnd w:id="32"/>
    <w:bookmarkStart w:name="z2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33"/>
    <w:bookmarkStart w:name="z2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Субъектом сложной, необычно крупной операции, подлежащей изучению, в качестве подозрительной операции;</w:t>
      </w:r>
    </w:p>
    <w:bookmarkEnd w:id="34"/>
    <w:bookmarkStart w:name="z2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орган.</w:t>
      </w:r>
    </w:p>
    <w:bookmarkEnd w:id="35"/>
    <w:bookmarkStart w:name="z2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Субъектом;</w:t>
      </w:r>
    </w:p>
    <w:bookmarkEnd w:id="36"/>
    <w:bookmarkStart w:name="z2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7"/>
    <w:bookmarkStart w:name="z2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38"/>
    <w:bookmarkStart w:name="z2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выполнения требований по ПОД/ФТ/ФРОМУ (при наличии), установленных юридическим лицом, которое имеет контроль над организацией;</w:t>
      </w:r>
    </w:p>
    <w:bookmarkEnd w:id="39"/>
    <w:bookmarkStart w:name="z2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подготовки и представления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ПОД/ФТ/ФРОМУ службой внутреннего аудита организации либо иным органом, уполномоченным на проведение внутреннего аудита, а также проведения независимого аудита, в случае наличия решения органа управления или исполнительного органа организации на проведение независимого аудита;</w:t>
      </w:r>
    </w:p>
    <w:bookmarkEnd w:id="40"/>
    <w:bookmarkStart w:name="z2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идентификации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</w:t>
      </w:r>
    </w:p>
    <w:bookmarkEnd w:id="41"/>
    <w:bookmarkStart w:name="z2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признания операции клиента, имеющей характеристики, соответствующие типологиям, схемам и способам легализации ОД/ФТ/ФРОМУ в качестве подозрительной;</w:t>
      </w:r>
    </w:p>
    <w:bookmarkEnd w:id="42"/>
    <w:bookmarkStart w:name="z2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оценки, определения, документального фиксирования и обновления результатов оценки рисков легализации ОД/ФТ/ФРОМУ;</w:t>
      </w:r>
    </w:p>
    <w:bookmarkEnd w:id="43"/>
    <w:bookmarkStart w:name="z2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разработки мер контроля, процедуры по управлению рисками легализации ОД/ФТ/ФРОМУ и снижению рисков легализации ОД/ФТ/ФРОМУ;</w:t>
      </w:r>
    </w:p>
    <w:bookmarkEnd w:id="44"/>
    <w:bookmarkStart w:name="z2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классификации своих клиентов с учетом степени риска легализации ОД/ФТ/ФРОМУ;</w:t>
      </w:r>
    </w:p>
    <w:bookmarkEnd w:id="45"/>
    <w:bookmarkStart w:name="z2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хранения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6"/>
    <w:bookmarkStart w:name="z2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ПОД/ФТ/ФРОМУ.</w:t>
      </w:r>
    </w:p>
    <w:bookmarkEnd w:id="47"/>
    <w:bookmarkStart w:name="z2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ПОД/ФТ/ФРОМУ).</w:t>
      </w:r>
    </w:p>
    <w:bookmarkEnd w:id="48"/>
    <w:bookmarkStart w:name="z2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bookmarkEnd w:id="49"/>
    <w:bookmarkStart w:name="z2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0"/>
    <w:bookmarkStart w:name="z2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двух лет в области почты;</w:t>
      </w:r>
    </w:p>
    <w:bookmarkEnd w:id="51"/>
    <w:bookmarkStart w:name="z2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2"/>
    <w:bookmarkStart w:name="z2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bookmarkEnd w:id="53"/>
    <w:bookmarkStart w:name="z2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4"/>
    <w:bookmarkStart w:name="z2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одного года в области почты;</w:t>
      </w:r>
    </w:p>
    <w:bookmarkEnd w:id="55"/>
    <w:bookmarkStart w:name="z2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6"/>
    <w:bookmarkStart w:name="z2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ответственного должностного лица либо структурного подразделения в соответствии с программой организации внутреннего контроля в целях ПОД/ФТ/ФРОМУ включают:</w:t>
      </w:r>
    </w:p>
    <w:bookmarkEnd w:id="57"/>
    <w:bookmarkStart w:name="z2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58"/>
    <w:bookmarkStart w:name="z2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9"/>
    <w:bookmarkStart w:name="z2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60"/>
    <w:bookmarkStart w:name="z2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61"/>
    <w:bookmarkStart w:name="z2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62"/>
    <w:bookmarkStart w:name="z2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63"/>
    <w:bookmarkStart w:name="z2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4"/>
    <w:bookmarkStart w:name="z2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65"/>
    <w:bookmarkStart w:name="z2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66"/>
    <w:bookmarkStart w:name="z2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67"/>
    <w:bookmarkStart w:name="z3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68"/>
    <w:bookmarkStart w:name="z3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сведений, полученных при осуществлении своих функций;</w:t>
      </w:r>
    </w:p>
    <w:bookmarkEnd w:id="69"/>
    <w:bookmarkStart w:name="z3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уполномоченный орган для осуществления контроля за исполнением законодательства о ПОД/ФТ;</w:t>
      </w:r>
    </w:p>
    <w:bookmarkEnd w:id="70"/>
    <w:bookmarkStart w:name="z3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в уполномоченный орган по его запросу информации, сведений и документов;</w:t>
      </w:r>
    </w:p>
    <w:bookmarkEnd w:id="71"/>
    <w:bookmarkStart w:name="z3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информации о результатах реализации ПВК и рекомендуемых мерах по улучшению системы управления рисками ОД/ФТ/ФРОМУ и внутреннего контроля ПОД/ФТ/ФРОМУ для формирования отчетов руководителю Субъекта;</w:t>
      </w:r>
    </w:p>
    <w:bookmarkEnd w:id="72"/>
    <w:bookmarkStart w:name="z3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мер по хранению всех документов и сведений.</w:t>
      </w:r>
    </w:p>
    <w:bookmarkEnd w:id="73"/>
    <w:bookmarkStart w:name="z3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в соответствии с возложенными функциями:</w:t>
      </w:r>
    </w:p>
    <w:bookmarkEnd w:id="74"/>
    <w:bookmarkStart w:name="z3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сведений, полученных при осуществлении полномочий;</w:t>
      </w:r>
    </w:p>
    <w:bookmarkEnd w:id="75"/>
    <w:bookmarkStart w:name="z3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6"/>
    <w:bookmarkStart w:name="z3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необходимую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77"/>
    <w:bookmarkStart w:name="z3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 ответственного работника либо подразделения по ПОД/ФТ/ФРОМУ.</w:t>
      </w:r>
    </w:p>
    <w:bookmarkEnd w:id="78"/>
    <w:bookmarkStart w:name="z3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bookmarkEnd w:id="79"/>
    <w:bookmarkStart w:name="z3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80"/>
    <w:bookmarkStart w:name="z3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bookmarkEnd w:id="81"/>
    <w:bookmarkStart w:name="z3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 ответственного работника, а также работников подразделения по ПОД/ФТ/ФРОМУ, на которых возложены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не совмещаются с функциями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bookmarkEnd w:id="82"/>
    <w:bookmarkStart w:name="z3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 использования технологических достижений</w:t>
      </w:r>
    </w:p>
    <w:bookmarkEnd w:id="83"/>
    <w:bookmarkStart w:name="z3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организации управления рисками легализации ОД/ФТ/ФРОМУ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84"/>
    <w:bookmarkStart w:name="z3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85"/>
    <w:bookmarkStart w:name="z3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легализации ОД/ФТ/ФРОМУ Субъекта, в том числе в разрезе его структурных подразделений (при наличии);</w:t>
      </w:r>
    </w:p>
    <w:bookmarkEnd w:id="86"/>
    <w:bookmarkStart w:name="z3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</w:t>
      </w:r>
    </w:p>
    <w:bookmarkEnd w:id="87"/>
    <w:bookmarkStart w:name="z3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8"/>
    <w:bookmarkStart w:name="z3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клиентов.</w:t>
      </w:r>
    </w:p>
    <w:bookmarkEnd w:id="89"/>
    <w:bookmarkStart w:name="z3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ОД/ФТ/ФРОМУ, с учетом информации из отчета рисков легализации ОД/ФТ/ФРОМУ и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90"/>
    <w:bookmarkStart w:name="z3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91"/>
    <w:bookmarkStart w:name="z3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bookmarkEnd w:id="92"/>
    <w:bookmarkStart w:name="z3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Типы клиентов, чей статус и (или) чья деятельность повышают риск легализации ОД/ФТ, включают, но не ограничиваются:</w:t>
      </w:r>
    </w:p>
    <w:bookmarkEnd w:id="93"/>
    <w:bookmarkStart w:name="z3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94"/>
    <w:bookmarkStart w:name="z3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95"/>
    <w:bookmarkStart w:name="z3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6"/>
    <w:bookmarkStart w:name="z3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лиц;</w:t>
      </w:r>
    </w:p>
    <w:bookmarkEnd w:id="97"/>
    <w:bookmarkStart w:name="z3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Перечни размещаются на официальном интернет-ресурсе уполномоченного органа.</w:t>
      </w:r>
    </w:p>
    <w:bookmarkEnd w:id="98"/>
    <w:bookmarkStart w:name="z3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99"/>
    <w:bookmarkStart w:name="z3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лица, расположенные (зарегистрированные) в иностранных государствах,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а также расположенные в Республике Казахстан филиалы и представительства таких лиц;</w:t>
      </w:r>
    </w:p>
    <w:bookmarkEnd w:id="100"/>
    <w:bookmarkStart w:name="z3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101"/>
    <w:bookmarkStart w:name="z3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настаивает на поспешности проведения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102"/>
    <w:bookmarkStart w:name="z3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103"/>
    <w:bookmarkStart w:name="z3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4"/>
    <w:bookmarkStart w:name="z3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 повышенным уровнем коррупции или иной преступной деятельностью.</w:t>
      </w:r>
    </w:p>
    <w:bookmarkEnd w:id="105"/>
    <w:bookmarkStart w:name="z3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106"/>
    <w:bookmarkStart w:name="z3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контроль над которыми осуществляется государственными органами;</w:t>
      </w:r>
    </w:p>
    <w:bookmarkEnd w:id="107"/>
    <w:bookmarkStart w:name="z3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8"/>
    <w:bookmarkStart w:name="z3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09"/>
    <w:bookmarkStart w:name="z3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расположенные (зарегистрированные) в иностранных государствах,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а также расположенные в Республике Казахстан филиалы и представительства таких лиц.</w:t>
      </w:r>
    </w:p>
    <w:bookmarkEnd w:id="110"/>
    <w:bookmarkStart w:name="z3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111"/>
    <w:bookmarkStart w:name="z3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bookmarkEnd w:id="112"/>
    <w:bookmarkStart w:name="z3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органом по финансовому мониторингу;</w:t>
      </w:r>
    </w:p>
    <w:bookmarkEnd w:id="113"/>
    <w:bookmarkStart w:name="z3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ООН;</w:t>
      </w:r>
    </w:p>
    <w:bookmarkEnd w:id="114"/>
    <w:bookmarkStart w:name="z3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государства (территории), включенные в перечень офшорных зон,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 в Реестре государственной регистрации нормативных правовых актов № 20095);</w:t>
      </w:r>
    </w:p>
    <w:bookmarkEnd w:id="115"/>
    <w:bookmarkStart w:name="z3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легализации ОД/ФТ/ФРОМУ на основе других факторов (сведений об уровне коррупции, незаконного производства, оборота и (или) транзита наркотиков, сведений о поддержке международного терроризма и другое).</w:t>
      </w:r>
    </w:p>
    <w:bookmarkEnd w:id="116"/>
    <w:bookmarkStart w:name="z3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органа.</w:t>
      </w:r>
    </w:p>
    <w:bookmarkEnd w:id="117"/>
    <w:bookmarkStart w:name="z3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bookmarkEnd w:id="118"/>
    <w:bookmarkStart w:name="z3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bookmarkEnd w:id="119"/>
    <w:bookmarkStart w:name="z3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Услуги (продукты) Субъектов, повышающие риск легализации ОД/ФТ/ФРОМУ, включают следующие факторы, но не ограничиваются:</w:t>
      </w:r>
    </w:p>
    <w:bookmarkEnd w:id="120"/>
    <w:bookmarkStart w:name="z3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деньгами и (или) иным имуществом, превышающие пороговое значение;</w:t>
      </w:r>
    </w:p>
    <w:bookmarkEnd w:id="121"/>
    <w:bookmarkStart w:name="z3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bookmarkEnd w:id="122"/>
    <w:bookmarkStart w:name="z3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123"/>
    <w:bookmarkStart w:name="z3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bookmarkEnd w:id="124"/>
    <w:bookmarkStart w:name="z3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bookmarkEnd w:id="125"/>
    <w:bookmarkStart w:name="z3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bookmarkEnd w:id="126"/>
    <w:bookmarkStart w:name="z3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bookmarkEnd w:id="127"/>
    <w:bookmarkStart w:name="z3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Способы предоставления продукта (услуги), повышающими риск легализации ОД/ФТ/ФРОМУ, включают следующие факторы, но не ограничиваются:</w:t>
      </w:r>
    </w:p>
    <w:bookmarkEnd w:id="128"/>
    <w:bookmarkStart w:name="z3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 (его представителя);</w:t>
      </w:r>
    </w:p>
    <w:bookmarkEnd w:id="129"/>
    <w:bookmarkStart w:name="z3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в отношении клиента (его представителя) и бенефициарного собственника.</w:t>
      </w:r>
    </w:p>
    <w:bookmarkEnd w:id="130"/>
    <w:bookmarkStart w:name="z3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Способы предоставления продукта (услуги), понижающими риск легализации ОД/ФТ/ФРОМУ, включают следующие факторы, но не ограничиваются:</w:t>
      </w:r>
    </w:p>
    <w:bookmarkEnd w:id="131"/>
    <w:bookmarkStart w:name="z3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bookmarkEnd w:id="132"/>
    <w:bookmarkStart w:name="z3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bookmarkEnd w:id="133"/>
    <w:bookmarkStart w:name="z3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а также иных категорий рисков, устанавливаемых Субъектами.</w:t>
      </w:r>
    </w:p>
    <w:bookmarkEnd w:id="134"/>
    <w:bookmarkStart w:name="z3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bookmarkEnd w:id="135"/>
    <w:bookmarkStart w:name="z3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рисков с использованием категорий и факторов рисков,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36"/>
    <w:bookmarkStart w:name="z3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37"/>
    <w:bookmarkStart w:name="z3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Субъекты определяют и оценивают риски легализации ОД/ФТ/ФРОМУ, возникающие при:</w:t>
      </w:r>
    </w:p>
    <w:bookmarkEnd w:id="138"/>
    <w:bookmarkStart w:name="z3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39"/>
    <w:bookmarkStart w:name="z3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40"/>
    <w:bookmarkStart w:name="z3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bookmarkEnd w:id="141"/>
    <w:bookmarkStart w:name="z37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42"/>
    <w:bookmarkStart w:name="z3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Программа идентификации клиента (его представителя)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сведений о клиенте и их представителях, включает, но не ограничивается:</w:t>
      </w:r>
    </w:p>
    <w:bookmarkEnd w:id="143"/>
    <w:bookmarkStart w:name="z3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44"/>
    <w:bookmarkStart w:name="z3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 (его представителя) и бенефициарного собственника, порядок принятия Субъектом решения о признании физического лица бенефициарным собственником клиента;</w:t>
      </w:r>
    </w:p>
    <w:bookmarkEnd w:id="145"/>
    <w:bookmarkStart w:name="z3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46"/>
    <w:bookmarkStart w:name="z3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 и Перечнях;</w:t>
      </w:r>
    </w:p>
    <w:bookmarkEnd w:id="147"/>
    <w:bookmarkStart w:name="z3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48"/>
    <w:bookmarkStart w:name="z3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49"/>
    <w:bookmarkStart w:name="z3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(его представителя) и бенефициарного собственника совершаются операции;</w:t>
      </w:r>
    </w:p>
    <w:bookmarkEnd w:id="150"/>
    <w:bookmarkStart w:name="z3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51"/>
    <w:bookmarkStart w:name="z3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52"/>
    <w:bookmarkStart w:name="z3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53"/>
    <w:bookmarkStart w:name="z3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54"/>
    <w:bookmarkStart w:name="z3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55"/>
    <w:bookmarkStart w:name="z3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Субъект разрабатывает правила взаимодействия с такими лицами, которые включают:</w:t>
      </w:r>
    </w:p>
    <w:bookmarkEnd w:id="156"/>
    <w:bookmarkStart w:name="z3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перечень должностных лиц организации, уполномоченных заключать такие договора;</w:t>
      </w:r>
    </w:p>
    <w:bookmarkEnd w:id="157"/>
    <w:bookmarkStart w:name="z3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58"/>
    <w:bookmarkStart w:name="z3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сведений, полученных при проведении идентификации лицами, которым поручено проведение идентификации;</w:t>
      </w:r>
    </w:p>
    <w:bookmarkEnd w:id="159"/>
    <w:bookmarkStart w:name="z3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организации, полученных сведений, а также меры, принимаемые Субъектом по устранению выявленных нарушений;</w:t>
      </w:r>
    </w:p>
    <w:bookmarkEnd w:id="160"/>
    <w:bookmarkStart w:name="z3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61"/>
    <w:bookmarkStart w:name="z3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62"/>
    <w:bookmarkStart w:name="z3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63"/>
    <w:bookmarkStart w:name="z3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 по вопросам оказания им методологической помощи в целях выполнения требований по идентификации;</w:t>
      </w:r>
    </w:p>
    <w:bookmarkEnd w:id="164"/>
    <w:bookmarkStart w:name="z3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65"/>
    <w:bookmarkStart w:name="z3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66"/>
    <w:bookmarkStart w:name="z3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67"/>
    <w:bookmarkStart w:name="z4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68"/>
    <w:bookmarkStart w:name="z4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разумных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структур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69"/>
    <w:bookmarkStart w:name="z4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70"/>
    <w:bookmarkStart w:name="z4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71"/>
    <w:bookmarkStart w:name="z4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</w:t>
      </w:r>
    </w:p>
    <w:bookmarkEnd w:id="172"/>
    <w:bookmarkStart w:name="z4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Перечень документов, необходимых для надлежащей проверки клиента (его представителя) и бенефициарного собственника Субъектами:</w:t>
      </w:r>
    </w:p>
    <w:bookmarkEnd w:id="173"/>
    <w:bookmarkStart w:name="z4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bookmarkEnd w:id="174"/>
    <w:bookmarkStart w:name="z4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bookmarkEnd w:id="175"/>
    <w:bookmarkStart w:name="z4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bookmarkEnd w:id="176"/>
    <w:bookmarkStart w:name="z4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bookmarkEnd w:id="177"/>
    <w:bookmarkStart w:name="z4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bookmarkEnd w:id="178"/>
    <w:bookmarkStart w:name="z4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в случаях:</w:t>
      </w:r>
    </w:p>
    <w:bookmarkEnd w:id="179"/>
    <w:bookmarkStart w:name="z4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80"/>
    <w:bookmarkStart w:name="z4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81"/>
    <w:bookmarkStart w:name="z4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82"/>
    <w:bookmarkStart w:name="z41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83"/>
    <w:bookmarkStart w:name="z4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 и настоящих Требований.</w:t>
      </w:r>
    </w:p>
    <w:bookmarkEnd w:id="184"/>
    <w:bookmarkStart w:name="z4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неустановления лица, имеющего контрольную долю участия, бенефициарного собственника, или отсутствия физических лиц, осуществляющих контроль посредством доли в правах собственности, Субъекты проверяют личность бенефициарных собственников с использованием личных данных физического лица, осуществляющего контроль над юридическим лицом или иностранной структурой без образования юридического лица.</w:t>
      </w:r>
    </w:p>
    <w:bookmarkEnd w:id="185"/>
    <w:bookmarkStart w:name="z41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Бенефициарным собственником в установленном законодательством порядке признается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иностранной структурой без образования юридического лица.</w:t>
      </w:r>
    </w:p>
    <w:bookmarkEnd w:id="186"/>
    <w:bookmarkStart w:name="z4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установления бенефициарного собственника на основании участия в уставном капитале бенефициарным собственником признается лицо, осуществляющее контроль над клиентом иным образом либо в интересах которого клиентом совершаются операции с деньгами и (или) иным имуществом.</w:t>
      </w:r>
    </w:p>
    <w:bookmarkEnd w:id="187"/>
    <w:bookmarkStart w:name="z4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Документы и сведения,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88"/>
    <w:bookmarkStart w:name="z4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</w:t>
      </w:r>
    </w:p>
    <w:bookmarkEnd w:id="189"/>
    <w:bookmarkStart w:name="z4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Субъектами подпункта 1)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(его представителя) и бенефициарного собственника которого полагаются Субъекты.</w:t>
      </w:r>
    </w:p>
    <w:bookmarkEnd w:id="190"/>
    <w:bookmarkStart w:name="z42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End w:id="191"/>
    <w:bookmarkStart w:name="z4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к дополнительным сведениям относятся сведения, предусмотренные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(сведения о налоговом резидентстве, роде деятельности и источнике финансирования совершаемых операций).</w:t>
      </w:r>
    </w:p>
    <w:bookmarkEnd w:id="192"/>
    <w:bookmarkStart w:name="z42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Усиленные меры надлежащей проверки клиента (его представителя) и бенефициарного собственника применяются при высоком уровне риска легализации ОД/ФТ/ФРОМУ. </w:t>
      </w:r>
    </w:p>
    <w:bookmarkEnd w:id="193"/>
    <w:bookmarkStart w:name="z42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(отмывания) доходов, полученных преступным путем, и финансирования терроризма.</w:t>
      </w:r>
    </w:p>
    <w:bookmarkEnd w:id="194"/>
    <w:bookmarkStart w:name="z4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95"/>
    <w:bookmarkStart w:name="z4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bookmarkEnd w:id="196"/>
    <w:bookmarkStart w:name="z4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bookmarkEnd w:id="197"/>
    <w:bookmarkStart w:name="z4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bookmarkEnd w:id="198"/>
    <w:bookmarkStart w:name="z4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ОД/ФТ/ФРОМУ.</w:t>
      </w:r>
    </w:p>
    <w:bookmarkEnd w:id="199"/>
    <w:bookmarkStart w:name="z4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bookmarkEnd w:id="200"/>
    <w:bookmarkStart w:name="z4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201"/>
    <w:bookmarkStart w:name="z43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операций клиентов</w:t>
      </w:r>
    </w:p>
    <w:bookmarkEnd w:id="202"/>
    <w:bookmarkStart w:name="z4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203"/>
    <w:bookmarkStart w:name="z4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Программа мониторинга и изучения операций клиентов включает:</w:t>
      </w:r>
    </w:p>
    <w:bookmarkEnd w:id="204"/>
    <w:bookmarkStart w:name="z4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205"/>
    <w:bookmarkStart w:name="z4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206"/>
    <w:bookmarkStart w:name="z43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207"/>
    <w:bookmarkStart w:name="z44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или иного имущества таких клиентов.</w:t>
      </w:r>
    </w:p>
    <w:bookmarkEnd w:id="208"/>
    <w:bookmarkStart w:name="z4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209"/>
    <w:bookmarkStart w:name="z4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210"/>
    <w:bookmarkStart w:name="z4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211"/>
    <w:bookmarkStart w:name="z4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212"/>
    <w:bookmarkStart w:name="z4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213"/>
    <w:bookmarkStart w:name="z4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214"/>
    <w:bookmarkStart w:name="z44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215"/>
    <w:bookmarkStart w:name="z44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операции, клиентов из Списка и Перечней.</w:t>
      </w:r>
    </w:p>
    <w:bookmarkEnd w:id="216"/>
    <w:bookmarkStart w:name="z44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217"/>
    <w:bookmarkStart w:name="z45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как правило не более одного месяца.</w:t>
      </w:r>
    </w:p>
    <w:bookmarkEnd w:id="218"/>
    <w:bookmarkStart w:name="z45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Операции клиента признаются подозрительными в случае, если по результатам изучения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у Субъектов имеются основания полагать, что операции клиента связаны с легализацией ОД/ФТ/ФРОМУ.</w:t>
      </w:r>
    </w:p>
    <w:bookmarkEnd w:id="219"/>
    <w:bookmarkStart w:name="z45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сведении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220"/>
    <w:bookmarkStart w:name="z45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bookmarkEnd w:id="221"/>
    <w:bookmarkStart w:name="z45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bookmarkEnd w:id="222"/>
    <w:bookmarkStart w:name="z4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</w:t>
      </w:r>
    </w:p>
    <w:bookmarkEnd w:id="223"/>
    <w:bookmarkStart w:name="z45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в сфере ПОД/ФТ/ФРОМУ</w:t>
      </w:r>
    </w:p>
    <w:bookmarkEnd w:id="224"/>
    <w:bookmarkStart w:name="z4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225"/>
    <w:bookmarkStart w:name="z4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</w:t>
      </w:r>
    </w:p>
    <w:bookmarkEnd w:id="226"/>
    <w:bookmarkStart w:name="z4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69/НҚ и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19</w:t>
            </w:r>
          </w:p>
        </w:tc>
      </w:tr>
    </w:tbl>
    <w:bookmarkStart w:name="z23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совместных приказов Министра финансов Республики Казахстан и Министра цифрового развития, инноваций и аэрокосмической промышленности Республики Казахстан признаваемых утратившими силу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ноября 2014 года № 499 и Министра по инвестициям и развитию Республики Казахстан от 25 ноября 2014 года № 182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 (зарегистрирован в Реестре государственной регистрации нормативных правовых актах № 9965).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703 и исполняющего обязанности Министра по инвестициям и развитию Республики Казахстан от 31 декабря 2015 года № 1302 "О внесении изменений в совместный приказ Министра финансов Республики Казахстан от 19 ноября 2014 года № 499 и Министра по инвестициям и развитию Республики Казахстан от 25 ноября 2014 года № 182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 (зарегистрирован в Реестре государственной регистрации нормативных правовых актах № 13040).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сентября 2020 года № 935 и Министра цифрового развития, инноваций и аэрокосмической промышленности Республики Казахстан от 29 сентября 2020 года № 359/НҚ "О внесении изменения в совместный приказ Министра финансов Республики Казахстан от 19 ноября 2014 года № 499 и Министра по инвестициям и развитию Республики Казахстан от 25 ноября 2014 года № 182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денег" (зарегистрирован в Реестре государственной регистрации нормативных правовых актах № 21321).</w:t>
      </w:r>
    </w:p>
    <w:bookmarkEnd w:id="2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