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10fc" w14:textId="ed11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товарной биржи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28 февраля 2022 года № 16 и Председателя Агентства по защите и развитию конкуренции Республики Казахстан от 28 февраля 2022 года № 2. Зарегистрирован в Министерстве юстиции Республики Казахстан 2 марта 2022 года № 26983.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товарной биржи.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cовместный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532 и исполняющего обязанности Министра национальной экономики Республики Казахстан от 28 ноября 2014 года № 119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товарной биржи" (зарегистрирован в Реестре государственной регистрации нормативных правовых актов № 9964);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704 и Министра национальной экономики Республики Казахстан от 18 января 2016 года № 14 "О внесении изменений в совместный приказ Министра финансов Республики Казахстан от 28 ноября 2014 года № 532 и исполняющего обязанности Министра национальной экономики Республики Казахстан от 28 ноября 2014 года № 119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товарной биржи" (зарегистрирован в Реестре государственной регистрации нормативных правовых актов № 13119).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Агентства.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по защите и развитию конкуренции Республики Казахстан __________С. Жумангарин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финансовому мониторингу __________Ж. Элиманов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2022 года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16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товарной биржи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товарных бирж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товарные биржи (далее – Субъекты).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Понятия, используемые в Требованиях, применяются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биржах".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14"/>
    <w:bookmarkStart w:name="z2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выделенный канал связи – сеть уполномоченного органа, осуществляющего финансовый мониторинг, используемая для электронного взаимодействия с Субъектом;</w:t>
      </w:r>
    </w:p>
    <w:bookmarkEnd w:id="15"/>
    <w:bookmarkStart w:name="z2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ПОД/ФТ/ФРОМУ),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6"/>
    <w:bookmarkStart w:name="z2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(далее – ОД/ФТ/ФРОМУ) – возможность преднамеренного или непреднамеренного вовлечения Субъектов в процессы легализации ОД/ФТ/ФРОМУ или иную преступную деятельность;</w:t>
      </w:r>
    </w:p>
    <w:bookmarkEnd w:id="17"/>
    <w:bookmarkStart w:name="z2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– совокупность принимаемых Субъектами мер по мониторингу, выявлению рисков легализации ОД/ФТ/ФРОМУ, а также их минимизации (в отношении услуг клиентов);</w:t>
      </w:r>
    </w:p>
    <w:bookmarkEnd w:id="18"/>
    <w:bookmarkStart w:name="z2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bookmarkEnd w:id="19"/>
    <w:bookmarkStart w:name="z2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государственный орган, осуществляющий финансовый мониторинг и принимающий иные меры по ПОД/ФТ/ФРОМУ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21"/>
    <w:bookmarkStart w:name="z2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Субъектами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2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ОД/ФТ/ФРОМУ;</w:t>
      </w:r>
    </w:p>
    <w:bookmarkEnd w:id="23"/>
    <w:bookmarkStart w:name="z2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ОД/ФТ/ФРОМУ.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организации внутреннего контроля в целях ПОД/ФТ/ФРОМУ Субъектами обеспечивается:</w:t>
      </w:r>
    </w:p>
    <w:bookmarkEnd w:id="25"/>
    <w:bookmarkStart w:name="z2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правил внутреннего контроля органом управления или исполнительным органом в соответствии с Требованиями,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ПОД/ФТ/ФРОМУ, а также независимого аудита, в случае наличия решения на проведение независимого аудита;</w:t>
      </w:r>
    </w:p>
    <w:bookmarkEnd w:id="26"/>
    <w:bookmarkStart w:name="z2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выделенного канала связи.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внутреннего контроля (далее – ПВК) являются документом, который регламентирует организационные основы работы, направленные на ПОД/ФТ/ФРОМУ и устанавливает порядок действий Субъектов в целях ПОД/ФТ/ФРОМУ.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ПВК включают в себя программы, предусмотренные пунктом 3 статьи 11 Закона о ПОД/ФТ, который регламентирует организационные основы работы, направленные на ПОД/ФТ/ФРОМУ и устанавливает порядок действий Субъектов.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ПВК предусматривают назначение лица, ответственного за реализацию и соблюдение ПВК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внесения изменений и (или) дополнений в законодательство Республики Казахстан о ПОД/ФТ, с момента официального опубликования Субъекты в течение 30 (тридцати) календарных дней вносят в ПВК соответствующие изменения и (или) дополнения.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ПОД/ФТ/ФРОМУ, включая требование о назначении лица, ответственного за реализацию и соблюдение ПВК,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организации внутреннего контроля в целях ПОД/ФТ/ФРОМУ включает процедуры:</w:t>
      </w:r>
    </w:p>
    <w:bookmarkEnd w:id="33"/>
    <w:bookmarkStart w:name="z2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автоматизированных информационных систем и программных обеспечений, используемых Субъектом для осуществления внутреннего контроля в целях ПОД/ФТ/ФРОМУ;</w:t>
      </w:r>
    </w:p>
    <w:bookmarkEnd w:id="34"/>
    <w:bookmarkStart w:name="z2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35"/>
    <w:bookmarkStart w:name="z2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признания операции клиента подозрительной в соответствии с пунктами 3, 4, 5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36"/>
    <w:bookmarkStart w:name="z2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сведений и информации об операциях, подлежащих финансовому мониторингу, фактов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37"/>
    <w:bookmarkStart w:name="z2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Субъектом;</w:t>
      </w:r>
    </w:p>
    <w:bookmarkEnd w:id="38"/>
    <w:bookmarkStart w:name="z2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bookmarkEnd w:id="39"/>
    <w:bookmarkStart w:name="z2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взаимодействия лица, ответственного за реализацию и соблюдение ПВК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ПОД/ФТ/ФРОМУ;</w:t>
      </w:r>
    </w:p>
    <w:bookmarkEnd w:id="40"/>
    <w:bookmarkStart w:name="z2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выполнения требований по ПОД/ФТ/ФРОМУ (при наличии), установленных юридическим лицом, которое имеет контроль над организацией;</w:t>
      </w:r>
    </w:p>
    <w:bookmarkEnd w:id="41"/>
    <w:bookmarkStart w:name="z2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подготовки и представления уполномоченным органам и должностным лицам организации управленческой отчетности по результатам проведения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ПОД/ФТ/ФРОМУ, а также независимого аудита, в случае наличия решения на проведение независимого аудита;</w:t>
      </w:r>
    </w:p>
    <w:bookmarkEnd w:id="42"/>
    <w:bookmarkStart w:name="z2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идентификации клиента (его представителя) и бенефициарного собственника, в том числе особенности процедур применения упрощенных и усиленных мер проверки клиента (его представителя) и бенефициарного собственника, юридического лица-нерезидента, иной иностранной структуры без образования юридического лица;</w:t>
      </w:r>
    </w:p>
    <w:bookmarkEnd w:id="43"/>
    <w:bookmarkStart w:name="z2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признания операции клиента, имеющей характеристики, соответствующие типологиям, схемам и способам легализации ОД/ФТ/ФРОМУ в качестве подозрительной;</w:t>
      </w:r>
    </w:p>
    <w:bookmarkEnd w:id="44"/>
    <w:bookmarkStart w:name="z2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оценки, определения, документального фиксирования и обновления результатов оценки рисков легализации ОД/ФТ/ФРОМУ;</w:t>
      </w:r>
    </w:p>
    <w:bookmarkEnd w:id="45"/>
    <w:bookmarkStart w:name="z2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разработки мер контроля, процедуры по управлению рисками легализации ОД/ФТ/ФРОМУ и снижению рисков легализации ОД/ФТ/ФРОМУ;</w:t>
      </w:r>
    </w:p>
    <w:bookmarkEnd w:id="46"/>
    <w:bookmarkStart w:name="z2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классификации своих клиентов с учетом степени риска легализации ОД/ФТ/ФРОМУ;</w:t>
      </w:r>
    </w:p>
    <w:bookmarkEnd w:id="47"/>
    <w:bookmarkStart w:name="z2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хранения всех документов и сведений, в том числе по разовым операциям, а также, полученных по результатам надлежащей проверки клиента (его представителя) и бенефициарного собственника, включая досье клиента (его представителя) и бенефициарного собственника и переписку с ним, не менее пяти лет со дня прекращения деловых отношений с клиентом (его представителем) и бенефициарным собственником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bookmarkEnd w:id="48"/>
    <w:bookmarkStart w:name="z2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ПОД/ФТ/ФРОМУ.</w:t>
      </w:r>
    </w:p>
    <w:bookmarkEnd w:id="49"/>
    <w:bookmarkStart w:name="z2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назначают лицо, ответственное за реализацию и соблюдение ПВК (далее – ответственный работник)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работников Субъектов, ответственных за реализацию и соблюдение ПВК (далее – работник подразделения по ПОД/ФТ/ФРОМУ).</w:t>
      </w:r>
    </w:p>
    <w:bookmarkEnd w:id="50"/>
    <w:bookmarkStart w:name="z2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работника назначается лицо, имеющее:</w:t>
      </w:r>
    </w:p>
    <w:bookmarkEnd w:id="51"/>
    <w:bookmarkStart w:name="z2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52"/>
    <w:bookmarkStart w:name="z2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двух лет в сфере товарных бирж;</w:t>
      </w:r>
    </w:p>
    <w:bookmarkEnd w:id="53"/>
    <w:bookmarkStart w:name="z2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4"/>
    <w:bookmarkStart w:name="z2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работника подразделения по ПОД/ФТ/ФРОМУ назначается лицо, имеющее:</w:t>
      </w:r>
    </w:p>
    <w:bookmarkEnd w:id="55"/>
    <w:bookmarkStart w:name="z2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56"/>
    <w:bookmarkStart w:name="z2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одного года в сфере товарных бирж;</w:t>
      </w:r>
    </w:p>
    <w:bookmarkEnd w:id="57"/>
    <w:bookmarkStart w:name="z2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 ответственного работника либо работника подразделения по ПОД/ФТ/ФРОМУ в соответствии с программой организации внутреннего контроля в целях ПОД/ФТ/ФРОМУ включают:</w:t>
      </w:r>
    </w:p>
    <w:bookmarkEnd w:id="59"/>
    <w:bookmarkStart w:name="z2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ПВК, внесение изменений и (или) дополнений к ним с руководителем Субъекта, а также мониторинг реализации и соблюдения ПВК;</w:t>
      </w:r>
    </w:p>
    <w:bookmarkEnd w:id="60"/>
    <w:bookmarkStart w:name="z2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Законом о ПОД/ФТ;</w:t>
      </w:r>
    </w:p>
    <w:bookmarkEnd w:id="61"/>
    <w:bookmarkStart w:name="z2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62"/>
    <w:bookmarkStart w:name="z2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крупным, к операциям, имеющим характеристики, соответствующие типологиям, схемам и способам легализации ОД/ФТ/ФРОМУ;</w:t>
      </w:r>
    </w:p>
    <w:bookmarkEnd w:id="63"/>
    <w:bookmarkStart w:name="z2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64"/>
    <w:bookmarkStart w:name="z2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65"/>
    <w:bookmarkStart w:name="z2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66"/>
    <w:bookmarkStart w:name="z2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операции клиента (его представителя) и бенефициарного собственника;</w:t>
      </w:r>
    </w:p>
    <w:bookmarkEnd w:id="67"/>
    <w:bookmarkStart w:name="z2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68"/>
    <w:bookmarkStart w:name="z2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69"/>
    <w:bookmarkStart w:name="z2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улучшению системы управления рисками и внутреннего контроля;</w:t>
      </w:r>
    </w:p>
    <w:bookmarkEnd w:id="70"/>
    <w:bookmarkStart w:name="z2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конфиденциальности сведений, полученных при осуществлении своих функций;</w:t>
      </w:r>
    </w:p>
    <w:bookmarkEnd w:id="71"/>
    <w:bookmarkStart w:name="z2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информации в уполномоченный орган для осуществления контроля за исполнением законодательства о ПОД/ФТ;</w:t>
      </w:r>
    </w:p>
    <w:bookmarkEnd w:id="72"/>
    <w:bookmarkStart w:name="z2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в уполномоченный орган по его запросу информации, сведений и документов;</w:t>
      </w:r>
    </w:p>
    <w:bookmarkEnd w:id="73"/>
    <w:bookmarkStart w:name="z2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информации о результатах реализации ПВК и рекомендуемых мерах по улучшению системы управления рисками ОД/ФТ/ФРОМУ и внутреннего контроля ПОД/ФТ/ФРОМУ для формирования отчетов руководителю Субъекта;</w:t>
      </w:r>
    </w:p>
    <w:bookmarkEnd w:id="74"/>
    <w:bookmarkStart w:name="z2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мер по хранению всех документов и сведений.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в соответствии с возложенными функциями:</w:t>
      </w:r>
    </w:p>
    <w:bookmarkEnd w:id="76"/>
    <w:bookmarkStart w:name="z2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сведений, полученных при осуществлении полномочий;</w:t>
      </w:r>
    </w:p>
    <w:bookmarkEnd w:id="77"/>
    <w:bookmarkStart w:name="z2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78"/>
    <w:bookmarkStart w:name="z2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необходимую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79"/>
    <w:bookmarkStart w:name="z2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функций и полномочий ответственного работника либо подразделения по ПОД/ФТ/ФРОМУ.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 запрещается информировать клиентов и иных лиц о мерах по ПОД/ФТ/ФРОМУ,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функции и полномочия, предусмотренные пунктами 12, 13 настоящих Требований, координацию деятельности по вопросам ПОД/ФТ/ФРОМУ таких работников осуществляет ответственный работник.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является головной организацией, ответственный работник осуществляет разработку, внесение изменений и (или) 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ответственного работника, а также работников по ПОД/ФТ/ФРОМУ, на которых возложены функции, предусмотренные пунктом 12 настоящих Требований, не совмещаются с функциями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(низкий, высокий уровни риска) легализации ОД/ФТ/ФРОМУ, учитывающая риски клиентов и риски использования услуг в преступных целях, включая риск и использования технологических достижений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организации управления рисками легализации ОД/ФТ/ФРОМУ Субъекты разрабатывают программу управления рисками легализации ОД/ФТ/ФРОМУ,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85"/>
    <w:bookmarkStart w:name="z2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рисками легализации ОД/ФТ/ФРОМУ включает, но не ограничивается:</w:t>
      </w:r>
    </w:p>
    <w:bookmarkEnd w:id="86"/>
    <w:bookmarkStart w:name="z2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управления рисками легализации ОД/ФТ/ФРОМУ Субъекта, в том числе в разрезе его структурных подразделений (при наличии);</w:t>
      </w:r>
    </w:p>
    <w:bookmarkEnd w:id="87"/>
    <w:bookmarkStart w:name="z2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методику оценки рисков легализации ОД/ФТ/ФРОМУ с учетом основных категорий рисков (по типу клиента, страновому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легализации ОД/ФТ/ФРОМУ;</w:t>
      </w:r>
    </w:p>
    <w:bookmarkEnd w:id="88"/>
    <w:bookmarkStart w:name="z2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Субъекта рискам легализации ОД/ФТ/ФРОМУ,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89"/>
    <w:bookmarkStart w:name="z2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присвоения, сроки и основания для пересмотра уровней рисков клиентов.</w:t>
      </w:r>
    </w:p>
    <w:bookmarkEnd w:id="90"/>
    <w:bookmarkStart w:name="z2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Субъектов рискам легализации ОД/ФТ/ФРОМУ, с учетом информации из отчета рисков легализации ОД/ФТ/ФРОМУ и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91"/>
    <w:bookmarkStart w:name="z3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Субъектов рискам легализации ОД/ФТ/ФРОМУ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bookmarkEnd w:id="92"/>
    <w:bookmarkStart w:name="z3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Типы клиентов, чей статус и (или) чья деятельность повышают риск легализации ОД/ФТ/ФРОМУ, включают следующие факторы, но не ограничиваются:</w:t>
      </w:r>
    </w:p>
    <w:bookmarkEnd w:id="94"/>
    <w:bookmarkStart w:name="z3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bookmarkEnd w:id="95"/>
    <w:bookmarkStart w:name="z3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без гражданства;</w:t>
      </w:r>
    </w:p>
    <w:bookmarkEnd w:id="96"/>
    <w:bookmarkStart w:name="z3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Республики Казахстан, не имеющие адреса регистрации или пребывания в Республики Казахстан;</w:t>
      </w:r>
    </w:p>
    <w:bookmarkEnd w:id="97"/>
    <w:bookmarkStart w:name="z3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лица, включенные в список 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лиц.</w:t>
      </w:r>
    </w:p>
    <w:bookmarkEnd w:id="98"/>
    <w:bookmarkStart w:name="z3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 Перечни размещаются на официальном интернет-ресурсе уполномоченного органа.</w:t>
      </w:r>
    </w:p>
    <w:bookmarkEnd w:id="99"/>
    <w:bookmarkStart w:name="z3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некоммерческие организации в организационно-правовой форме фондов, религиозных объединений;</w:t>
      </w:r>
    </w:p>
    <w:bookmarkEnd w:id="100"/>
    <w:bookmarkStart w:name="z3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расположенные (зарегистрированные) в иностранных государствах, указанных в пункте 20 настоящих Требований, а также расположенные в Республике Казахстан филиалы и представительства таких лиц;</w:t>
      </w:r>
    </w:p>
    <w:bookmarkEnd w:id="101"/>
    <w:bookmarkStart w:name="z3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клиент, в отношении которого имеются основания для сомнения в достоверности полученных данных;</w:t>
      </w:r>
    </w:p>
    <w:bookmarkEnd w:id="102"/>
    <w:bookmarkStart w:name="z3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 настаивает на поспешности проведения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bookmarkEnd w:id="103"/>
    <w:bookmarkStart w:name="z3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клиент, в отношении которого Субъектом ранее были высказаны подозрения;</w:t>
      </w:r>
    </w:p>
    <w:bookmarkEnd w:id="104"/>
    <w:bookmarkStart w:name="z3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клиент (его представитель) и бенефициарный собственник совершает действия, направленные на уклонение от процедур надлежащей проверки клиента (его представителя) и бенефициарного собственника,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Типы клиентов, чей статус и (или) чья деятельность понижают риск легализации ОД/ФТ/ФРОМУ, включают следующие факторы, но не ограничиваются:</w:t>
      </w:r>
    </w:p>
    <w:bookmarkEnd w:id="106"/>
    <w:bookmarkStart w:name="z3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а также юридические лица, контроль над которыми осуществляется государственными органами;</w:t>
      </w:r>
    </w:p>
    <w:bookmarkEnd w:id="107"/>
    <w:bookmarkStart w:name="z3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108"/>
    <w:bookmarkStart w:name="z3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bookmarkEnd w:id="109"/>
    <w:bookmarkStart w:name="z3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расположенные (зарегистрированные) в иностранных государствах, указанных в пункте 21 настоящих Требований, а также расположенные в Республике Казахстан филиалы и представительства таких лиц.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государства, операции с которыми повышают риск легализации ОД/ФТ/ФРОМУ, включают следующие факторы, но не ограничиваются: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Организации Объединенных Наций;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государства (территории), включенные в перечень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(зарегистрирован в Реестре государственной регистрации нормативных правовых актов № 20095);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определенные Субъектами в качестве представляющих высокий риск легализации ОД/ФТ/ФРОМУ на основе других факторов (сведений об уровне коррупции, незаконного производства, оборота и (или) транзита наркотиков, сведений о поддержке международного терроризма и другое).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Организации Объединенных Наций и международных организаций размещаются на официальном интернет-ресурсе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Иностранные государства, операции с которыми понижают риск легализации ОД/ФТ/ФРОМУ, включают следующие факторы, но не ограничиваются: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Услуги (продукты) Субъектов, повышающие риск легализации ОД/ФТ/ФРОМУ, включают следующие факторы, но не ограничиваются: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с деньгами и (или) иным имуществом, превышающие пороговое значение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клиентом просроченного сертификата Кимберлийского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операции от имени или в пользу неизвестных или несвязанных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не имеющих экономического смысла или правовой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операций с несвойственной ему частотой или на необычно крупную для данного клиента сумму.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Способы предоставления продукта (услуги), повышающими риск легализации ОД/ФТ/ФРОМУ, включают следующие факторы, но не ограничиваются: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без физического присутствия клиента (его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третьих сторон для применения мер надлежащей проверки клиента в отношении клиента (его представителя) и бенефициарного собственника.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Способы предоставления продукта (услуги), понижающими риск легализации ОД/ФТ/ФРОМУ, включают следующие факторы, но не ограничиваются: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при личном присутствии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 по согласованию с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рамках реализации программы управления рисками легализации ОД/ФТ/ФРОМУ Субъектами принимаются меры по классификации клиентов с учетом категорий и факторов риска, указанных в пунктах 18-24 настоящих Требований, а также иных категорий рисков, устанавливаемых Субъектами.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с использованием категорий и факторов рисков, указанных в пунктах 18-24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Субъекты определяют и оценивают риски легализации ОД/ФТ/ФРОМУ, возникающие при:</w:t>
      </w:r>
    </w:p>
    <w:bookmarkEnd w:id="117"/>
    <w:bookmarkStart w:name="z3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новых продуктов и новой деловой практики, включая новые механизмы передачи;</w:t>
      </w:r>
    </w:p>
    <w:bookmarkEnd w:id="118"/>
    <w:bookmarkStart w:name="z3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использовании новых или развивающихся технологий как для новых, так и для уже существующих продуктов.</w:t>
      </w:r>
    </w:p>
    <w:bookmarkEnd w:id="119"/>
    <w:bookmarkStart w:name="z3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ОД/ФТ/ФРОМУ проводится до запуска новых продуктов, деловой практики или использования новых или развивающихся технологий.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Программа идентификации клиента его представителя и бенефициарного собственника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клиенте и их представителях, включает, но не ограничивается:</w:t>
      </w:r>
    </w:p>
    <w:bookmarkEnd w:id="122"/>
    <w:bookmarkStart w:name="z3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23"/>
    <w:bookmarkStart w:name="z3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 (его представителя) и бенефициарного собственника, порядок принятия Субъектом решения о признании физического лица бенефициарным собственником клиента;</w:t>
      </w:r>
    </w:p>
    <w:bookmarkEnd w:id="124"/>
    <w:bookmarkStart w:name="z3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получением письменного разрешения руководящего работника организации);</w:t>
      </w:r>
    </w:p>
    <w:bookmarkEnd w:id="125"/>
    <w:bookmarkStart w:name="z3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Списке и Перечнях;</w:t>
      </w:r>
    </w:p>
    <w:bookmarkEnd w:id="126"/>
    <w:bookmarkStart w:name="z3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27"/>
    <w:bookmarkStart w:name="z3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Требований;</w:t>
      </w:r>
    </w:p>
    <w:bookmarkEnd w:id="128"/>
    <w:bookmarkStart w:name="z3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(его представителя) и бенефициарного собственника совершаются операции;</w:t>
      </w:r>
    </w:p>
    <w:bookmarkEnd w:id="129"/>
    <w:bookmarkStart w:name="z3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30"/>
    <w:bookmarkStart w:name="z3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проверки достоверности сведений о клиенте (его представителе) и бенефициарном собственнике;</w:t>
      </w:r>
    </w:p>
    <w:bookmarkEnd w:id="131"/>
    <w:bookmarkStart w:name="z3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bookmarkEnd w:id="132"/>
    <w:bookmarkStart w:name="z3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обеспечения доступа работников субъекта к информации, полученной при проведении идентификации;</w:t>
      </w:r>
    </w:p>
    <w:bookmarkEnd w:id="133"/>
    <w:bookmarkStart w:name="z3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риска.</w:t>
      </w:r>
    </w:p>
    <w:bookmarkEnd w:id="134"/>
    <w:bookmarkStart w:name="z3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договора поручил иному лицу, либо иностранной финансовой организации применение в отношении клиентов субъекта мер, предусмотренных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Субъект разрабатывает правила взаимодействия с такими лицами, которые включают:</w:t>
      </w:r>
    </w:p>
    <w:bookmarkEnd w:id="135"/>
    <w:bookmarkStart w:name="z3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Субъектами договоров с лицами, которым поручено проведение идентификации, а также перечень должностных лиц организации, уполномоченных заключать такие договора;</w:t>
      </w:r>
    </w:p>
    <w:bookmarkEnd w:id="136"/>
    <w:bookmarkStart w:name="z3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лицами, которым поручено проведение идентификации;</w:t>
      </w:r>
    </w:p>
    <w:bookmarkEnd w:id="137"/>
    <w:bookmarkStart w:name="z3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организации сведений, полученных при проведении идентификации лицами, которым поручено проведение идентификации;</w:t>
      </w:r>
    </w:p>
    <w:bookmarkEnd w:id="138"/>
    <w:bookmarkStart w:name="z3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организации, полученных сведений, а также меры, принимаемые Субъектом по устранению выявленных нарушений;</w:t>
      </w:r>
    </w:p>
    <w:bookmarkEnd w:id="139"/>
    <w:bookmarkStart w:name="z3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bookmarkEnd w:id="140"/>
    <w:bookmarkStart w:name="z3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41"/>
    <w:bookmarkStart w:name="z3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bookmarkEnd w:id="142"/>
    <w:bookmarkStart w:name="z3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 по вопросам оказания им методологической помощи в целях выполнения требований по идентификации;</w:t>
      </w:r>
    </w:p>
    <w:bookmarkEnd w:id="143"/>
    <w:bookmarkStart w:name="z3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выявления возможных рисков легализации ОД/ФТ/ФРОМУ.</w:t>
      </w:r>
    </w:p>
    <w:bookmarkEnd w:id="144"/>
    <w:bookmarkStart w:name="z3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Субъекты не вправе совершать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в случае регистрации, пребывания или нахождения другого Субъекта, или иностранной финансовой организации в государстве (территории), которое не выполняет и (или) недостаточно выполняет рекомендации Группы разработки финансовых мер борьбы с отмыванием денег (ФАТФ).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Субъекты при проведении надлежащей проверки клиента (его представителя) и бенефициарного собственника идентифицируют их по следующим обязательствам:</w:t>
      </w:r>
    </w:p>
    <w:bookmarkEnd w:id="146"/>
    <w:bookmarkStart w:name="z3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клиента (его представителя) и бенефициарного собственника и подтверждение личности клиента с использованием надежных, независимых первичных документов, данных или информации;</w:t>
      </w:r>
    </w:p>
    <w:bookmarkEnd w:id="147"/>
    <w:bookmarkStart w:name="z3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бенефициарного собственника и принятие разумных мер по проверке личности бенефициарного собственника, которые позволяет Субъекту считать, что ему известно, кто является бенефициарным собственником. Для юридических лиц и иностранных структур без образования юридического лица это должно включать получение информации Субъектом о структуре управления и собственности клиента;</w:t>
      </w:r>
    </w:p>
    <w:bookmarkEnd w:id="148"/>
    <w:bookmarkStart w:name="z3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понимание и, когда это необходимо, получение информации о целях и предполагаемом характере деловых отношений;</w:t>
      </w:r>
    </w:p>
    <w:bookmarkEnd w:id="149"/>
    <w:bookmarkStart w:name="z3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 постоянной основе надлежащей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Субъектов о клиенте (его представителе) и бенефициарном собственнике, его хозяйственной деятельности и характере рисков, в том числе, когда необходимо, об источнике средств;</w:t>
      </w:r>
    </w:p>
    <w:bookmarkEnd w:id="150"/>
    <w:bookmarkStart w:name="z3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иностранных структур без образования юридического лица юридических образований, личных данных, занимающих эквивалентные или похожие должности.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представителя) и бенефициарного собственника Субъектами: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(-ы), удостоверяющий (-ие)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при проведении надлежащей проверки клиента (его представителя) и бенефициарного собственника документально фиксируют сведения о клиенте (его представителе) и бенефициарном собственнике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Субъекты проводят идентификацию клиента (его представителя) и бенефициарного собственника до установления деловых отношений.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Субъекты проводят идентификацию клиента (его представителя) и бенефициарного собственника, проверку деловых отношений и изучение операций,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проводит проверку достоверности полученных сведений о клиенте в случаях:</w:t>
      </w:r>
    </w:p>
    <w:bookmarkEnd w:id="154"/>
    <w:bookmarkStart w:name="z3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55"/>
    <w:bookmarkStart w:name="z3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56"/>
    <w:bookmarkStart w:name="z3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необычной операции (сделки);</w:t>
      </w:r>
    </w:p>
    <w:bookmarkEnd w:id="157"/>
    <w:bookmarkStart w:name="z3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58"/>
    <w:bookmarkStart w:name="z3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(сделки)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обновления, ранее полученных либо получения дополнительных сведений в соответствии с уровнем риска клиента и настоящих Требований.</w:t>
      </w:r>
    </w:p>
    <w:bookmarkEnd w:id="159"/>
    <w:bookmarkStart w:name="z3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установления лица, имеющего контрольную долю участия, бенефициарного собственника, или отсутствия физических лиц, осуществляющих контроль посредством доли в правах собственности, Субъекты проверяют личность бенефициарных собственников с использованием личных данных физического лица, осуществляющего контроль над юридическим лицом или иностранной структурой без образования юридического лица.</w:t>
      </w:r>
    </w:p>
    <w:bookmarkEnd w:id="160"/>
    <w:bookmarkStart w:name="z3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Бенефициарным собственником в установленном законодательством порядке признается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лица, иностранной структурой без образования юридического лица.</w:t>
      </w:r>
    </w:p>
    <w:bookmarkEnd w:id="161"/>
    <w:bookmarkStart w:name="z3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установления бенефициарного собственника на основании участия в уставном капитале бенефициарным собственником признается лицо, осуществляющее контроль над клиентом иным образом либо в интересах которого клиентом совершаются операции с деньгами и (или) иным имуществом.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Документы и сведения, полученные в соответствии с пунктом 29 настоящих Требований в рамках идентификации клиента (его представителя) и бенефициарного собственника, документально фиксируются и вносятся (включаются) Субъектами в досье клиента.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Субъектом на протяжении всего периода деловых отношений с клиентом и не менее 5 (пяти) лет со дня прекращения деловых отношений с клиентом.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Субъектами подпункта 1)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они незамедлительно получают сведения о клиенте (его представителе) и бенефициарном собственнике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(его представителя) и бенефициарного собственника которого полагаются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 к дополнительным сведениям относятся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(сведения о налоговом резидентстве, роде деятельности и источнике финансирования совершаемых операций).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Усиленные меры надлежащей проверки клиента (его представителя), бенефициарного собственника применяются при высоком уровне риска легализации ОД/ФТ/ФРОМУ.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Упрощенные меры надлежащей проверки клиентов (их представителей) и бенефициарных собственников применяются при низком уровне риска легализации ОД/ФТ/ФРОМУ.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процессе идентификации клиента (его представителя) и бенефициарного собственника Субъектами проводится проверка на наличие такого клиента в Списке и Перечнях.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процессе идентификации клиента (его представителя) и бенефициарного собственника проводится проверка на принадлежность такого клиента к публичному должностному лицу, его супруге (супругу) и близкому родственнику.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ОД/ФТ/ФРОМУ осуществляется не реже 1 (одного) раза в полугодие.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ОД/ФТ/ФРОМУ.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2-2), 4) и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ОД/ФТ/ФРОМУ,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операций клиентов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целях реализации требований Закона о ПОД/ФТ по надлежащей проверке клиента (его представителя) и бенефициарного собственника,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Программа мониторинга и изучения операций клиентов включает:</w:t>
      </w:r>
    </w:p>
    <w:bookmarkEnd w:id="167"/>
    <w:bookmarkStart w:name="z36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68"/>
    <w:bookmarkStart w:name="z36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ОД/ФТ/ФРОМУ,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69"/>
    <w:bookmarkStart w:name="z36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операций, в случае осуществления клиентом систематически и (или) в значительных объемах необычных и (или) подозрительных операций;</w:t>
      </w:r>
    </w:p>
    <w:bookmarkEnd w:id="170"/>
    <w:bookmarkStart w:name="z36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постоянного усиленного мониторинга финансовых операций, принятых на обслуживание клиентов, являющихся публичными должностными лицами, их супругом (супругой) 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 и (или) иного имущества таких клиентов.</w:t>
      </w:r>
    </w:p>
    <w:bookmarkEnd w:id="171"/>
    <w:bookmarkStart w:name="z36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программа мониторинга и изучения операций клиентов дополнительно включает, но не ограничивается:</w:t>
      </w:r>
    </w:p>
    <w:bookmarkEnd w:id="172"/>
    <w:bookmarkStart w:name="z36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173"/>
    <w:bookmarkStart w:name="z36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174"/>
    <w:bookmarkStart w:name="z37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175"/>
    <w:bookmarkStart w:name="z37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176"/>
    <w:bookmarkStart w:name="z37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177"/>
    <w:bookmarkStart w:name="z37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bookmarkEnd w:id="178"/>
    <w:bookmarkStart w:name="z37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должностных лиц Субъекта о выявлении пороговой и подозрительной операции, клиентов из Списка и Перечней.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ОД/ФТ/ФРОМУ.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Субъектов рискам легализации ОД/ФТ/ФРОМУ, а также для пересмотра уровней рисков клиентов.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5 (пяти) лет после совершения операции.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ОД/ФТ/ФРОМУ, совершения (попытки совершения) клиентом операций (операции) с деньгами, а также с учетом типологий, схем и способов легализации ОД/ФТ/ФРОМУ,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не более одного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Операции клиента признаются подозрительными в случае, если по результатам изучения операций, указанных в пункте 22 настоящих Требований, у Субъектов имеются основания полагать, что операции клиента связаны с легализацией ОД/ФТ/ФРОМУ.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имеющейся в его распоряжении сведении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 финансового мониторинга.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в уполномоченный орган не позднее двадцати четырех часов после признания операции подозрительной.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в сфере ПОД/ФТ/ФРОМУ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</w:p>
    <w:bookmarkStart w:name="z22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Программа подготовки и обучения Субъектов в сфере ПОД/ФТ/ФРОМУ (далее – Программа обучения) разрабатывается в соответствии с Требованиями к субъектам финансового мониторинга по подготовке и обучению в сфере ПОД/ФТ/ФРОМУ, утверждаемыми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ПОД/ФТ,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обучения является получение работниками Субъектов знаний и формирование навыков, необходимых для исполнения ими требований законодательства Республики Казахстан о ПОД/ФТ, а также ПВК и иных внутренних документов Субъекта в сфере ПОД/ФТ/ФРОМУ.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09.09.2022 № 28 и Председателя Агентства по защите и развитию конкуренции РК от 09.09.2022 № 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