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ad18" w14:textId="8bea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"Выдача разрешения на вырубку деревьев"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 марта 2022 года № 121. Зарегистрирован в Министерстве юстиции Республики Казахстан 5 марта 2022 года № 27042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"Выдача разрешения на вырубку деревьев" (зарегистрирован в Реестре государственной регистрации нормативных правовых актов за № 10886)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разрешения на вырубку деревьев",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Действия структурных подразделений (работников) услугодателя в процессе оказания государственной услуги: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регистрацию заявления с документами, указанных в подпунктах 1), 2), 3) и 4) пункта 5 настоящих Правил, в день их поступления.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рассматривает заявление с документами на соответствие требованиям настоящих Правил в течение – 3 (трех) рабочих дней.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ответственный исполнитель услугодателя в течение 2 (двух) рабочих дней с момента регистрации представленных документов, указанных пунктом 5 настоящих Правил готовит мотивированный отказ в дальнейшем рассмотрении заявления подписанный ЭЦП руководителя услугодателя и направляет его в "личный кабинет" услугополучателя.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полного пакета документов ответственный исполнитель услугодателя в течение 6 (шести) рабочих дней проверяет соответствие сведений указанные в документах необходимых для оказания государственной услуги, выезжает на место для точного определения количественного, породного состава, состояния и месторасположения деревьев в соответствии с реестром зеленых насаждений.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Услугодатель предоставляет возможность Услугополучателю выразить свою позицию (заслушивание) к предварительному решению об отказе в выдаче разрешение на вырубку деревьев, о котором Услугополучатель уведомляется не позднее чем за 3 (три) рабочих дня до принятия решения.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пакета документов, заключения и результата заслушивания Услугодатель принимает одно из следующих решений: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выдача разрешения на вырубку деревьев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мотивированный отказ в выдаче разрешения на вырубку деревьев.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удостоверенный электронной цифровой подписью руководителя услугодателя направляется в "личный кабинет" услугополучателю на портале в течение – 1 (одного) рабочего дня.";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 услугодатель направляет ее в орган, рассматривающий жалобу, в течение 3 (трех) рабочих дней со дня поступления.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вправе не направлять жалобу в орган, рассматривающий жалобу, если он в течение 3 (трех)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уполномоченным органом - в течение пяти рабочих дней со дня ее регистрации;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пятнадцати рабочих дней со дня ее регистрации.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десять рабочих дней в случаях необходимости: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законом,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1: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</w:tbl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обеспечить: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индустрии и инфраструктурного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