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a5c591" w14:textId="ba5c5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национальной экономики Республики Казахстан от 30 ноября 2015 года № 747 "Об утверждении формы и Правил выдачи нарядов на выпуск материальных ценностей или реализацию утилизированных товаров из государственного материального резерва"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28 февраля 2022 года № 63. Зарегистрирован в Министерстве юстиции Республики Казахстан 10 марта 2022 года № 27050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30 ноября 2015 года № 747 "Об утверждении формы и Правил выдачи нарядов на выпуск материальных ценностей или реализацию утилизированных товаров из государственного материального резерва" (зарегистрирован в Реестре государственной регистрации нормативных правовых актов за № 12516) следующие изменения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форму наряда на выпуск материальных ценностей или реализацию утилизированных товаров из государственного материального резерва, утвержденную указанным приказом,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нарядов на выпуск материальных ценностей или реализацию утилизированных товаров из государственного материального резерва, утвержденных указанным приказом: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Выдача нарядов осуществляется Комитетом по государственным материальным резервам Министерства по чрезвычайным ситуациям Республики Казахстан (далее – Комитет) при выпуске материальных ценностей из государственного материального резерва в связи с их освежением (в том числе для проведения экспертизы материальных ценностей по качественному состоянию и соответствию требованиям технических регламентов и нормативным документам по стандартизации, для передачи на баланс другим государственным органам), в порядке заимствования, разбронирования и при реализации утилизированных товаров.";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часть третью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Выдача наряда при выпуске материальных ценностей в порядке заимствования осуществляется на основании решения Правительства Республики Казахстан, принимаемого в соответствии с подпунктом 42)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гражданской защите" (далее – 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гражданской защите") и договора (контракта) с получателем о заимствовании материальных ценностей государственного материального резерва.";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вторую пункта 6 изложить в следующей редакции: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"Выдача наряда при выпуске материальных ценностей в порядке разбронирования для принятия мер по предупреждению и ликвидации чрезвычайной ситуации социального характера и ее последствий осуществляется на основании решения государственного органа по предупреждению и ликвидации чрезвычайной ситуации социального характера, принимаемого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3-1 Закона Республики Казахстан "О чрезвычайном положении".";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часть четвертую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11 исключить;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14-1 следующего содержания: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"14-1. Описки и (или) арифметические ошибки в наряде исправляются нарядом о внесении изменении и выписывается по форме наряда на выпуск материальных ценностей или реализацию утилизированных товаров из государственного материального резерва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 и в количестве экземпляров, предусмотренных пунктом 18 и 19 настоящих Правил.".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При выпуске материальных ценностей или реализации утилизированных товаров из филиалов хранения наряд подписывается собственноручно или посредством электронной цифровой подписи первым руководителем Комитета или его заместителем, руководителем и ответственным сотрудником за выдачу наряда структурного подразделения Комитета, осуществляющего учет государственного материального резерва, главным бухгалтером Комитета, первым руководителем подведомственной организации Комитета, его заместителем, главным бухгалтером подведомственной организации Комитета и руководителем структурного подразделения подведомственной организации Комитета, осуществляющего учет государственного материального резерва, а в их отсутствие, лицами, замещающими их.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выпуске материальных ценностей или реализации утилизированных товаров из пунктов хранения наряд подписывается собственноручно или посредством электронной цифровой подписи первым руководителем Комитета или его заместителем, руководителем и ответственным сотрудником за выдачу наряда структурного подразделения Комитета, осуществляющего учет государственного материального резерва, главным бухгалтером Комитета, а в их отсутствие, лицами, замещающими их.";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государственным материальным резервам в установленном законодательством порядке обеспечить: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- ресурсе Министерства по чрезвычайным ситуациям Республики Казахстан;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чрезвычайным ситуациям Республики Казахстан сведений об исполнении мероприятий, предусмотренных подпунктами 1) и 2) настоящего пункта.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 ситуациям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2022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2015 года № 747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по государственным материальным резервам Министерства по чрезвычайным ситуациям Республики Казахстан</w:t>
      </w:r>
    </w:p>
    <w:bookmarkEnd w:id="18"/>
    <w:bookmarkStart w:name="z33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Наряд № _____ на выпуск материальных ценностей или реализацию утилизированных товаров из государственного материального резерва "___" _______20___ года</w:t>
      </w:r>
    </w:p>
    <w:bookmarkEnd w:id="19"/>
    <w:p>
      <w:pPr>
        <w:spacing w:after="0"/>
        <w:ind w:left="0"/>
        <w:jc w:val="both"/>
      </w:pPr>
      <w:bookmarkStart w:name="z34" w:id="20"/>
      <w:r>
        <w:rPr>
          <w:rFonts w:ascii="Times New Roman"/>
          <w:b w:val="false"/>
          <w:i w:val="false"/>
          <w:color w:val="000000"/>
          <w:sz w:val="28"/>
        </w:rPr>
        <w:t>
      Кому___________________________________________________________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Адрес__________________________________________________________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Грузоотправитель________________________________________________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Грузополучатель_________________________________________________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Нижеперечисленные материальные ценности или утилизированные товары государственного материального резерва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материальных ценностей или утилизированных товаров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изготовления/ хранения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 за единицу, тенге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сумму (прописью) _______ в том числе налог на добавленную стоимость _______ тенге.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Выпуск производится: в связи с освежением (в том числе: для проведения экспертизы, для передачи на баланс другим государственным органам), в порядке заимствования, в порядке разбронирования, в порядке реализации утилизированных товаров (нужное подчеркнуть).</w:t>
      </w:r>
    </w:p>
    <w:bookmarkEnd w:id="22"/>
    <w:p>
      <w:pPr>
        <w:spacing w:after="0"/>
        <w:ind w:left="0"/>
        <w:jc w:val="both"/>
      </w:pPr>
      <w:bookmarkStart w:name="z37" w:id="23"/>
      <w:r>
        <w:rPr>
          <w:rFonts w:ascii="Times New Roman"/>
          <w:b w:val="false"/>
          <w:i w:val="false"/>
          <w:color w:val="000000"/>
          <w:sz w:val="28"/>
        </w:rPr>
        <w:t>
      Основание выпуска материальных ценностей или реализации утилизированных товаров: _____________________________________________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Срок вывоза материальных ценностей (при выпуске материальных ценностей в связи с освежением и в порядке разбронирования при изменении номенклатуры государственного материального резерва) или утилизированных товаров (при реализации утилизированных товаров) 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Лица, уполномоченные на подписание наряда: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 ____________________________________________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(фамилия, имя, отчество (при его наличии)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 ___________________________________________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(должность)       (фамилия, имя, отчество (при его наличии)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 ___________________________________________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(должность)       (фамилия, имя, отчество (при его наличии)     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Место для печати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" 2022 года 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выдачи нарядов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выпуск материальных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ценностей или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утилизированных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материального резерва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выдачи нарядов на выпуск материальных ценностей или реализацию утилизированных товаров из государственного материального резерва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наряда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физического лица, наименование юридического лица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местонахождение филиала хранения/пункта хранения с которого выпускаются материальные ценности или утилизированные товары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Порядок выпуска (в порядке освежения, заимствования, разбронирования) или реализации, основание выдачи наряда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экземпляров нарядов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наличии), подпись лица, получившего наряд и дата получения наряда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Получатель от физического или юридического лица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Получатель от подведомственной организации Комитета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Получатель от филиалов/пунктов хранения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