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8ab6" w14:textId="1de8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индустрии и инфраструктурного развития Республики Казахстан от 5 мая 2020 года № 269 "Об утверждении Правил оказания государственных услуг в области горно-металлургической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10 марта 2022 года № 130. Зарегистрирован в Министерстве юстиции Республики Казахстан 15 марта 2022 года № 27109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5 мая 2020 года № 269 "Об утверждении Правил оказания государственных услуг в области горно-металлургической промышленности" (зарегистрирован в Реестре государственной регистрации нормативных правовых актов за № 20611)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Работник канцелярии услугодателя осуществляет регистрацию документов в день их поступления и направляет руководителю услугодателя, которым назначается исполнитель.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Исполнитель в течение 2 (двух) рабочих дней с момента регистрации документов услугополучателя, проверяет полноту представленных документов и сведении, указанные в них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Евразийской экономической комиссии от 21 апреля 2015 года № 30 "О мерах нетарифного регулирования",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драгоценных металлах и драгоценных камнях",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2016 года № 422 "Об утверждении Правил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металлов и сырьевых товаров, содержащих драгоценные металлы, и признании утратившими силу некоторых решений Правительства Республики Казахстан".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или отсутствия сведений необходимых для оказания государственной услуги готовит мотивированный отказ в дальнейшем рассмотрении заявления по форме, согласно приложению 3 к настоящим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представления услугополучателем полного пакета документов исполнитель по результатам проверки полноту представленных документов и сведении выдает результат оказания государственной услуги - заключение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 (далее - заключение),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результат оказания государственной услуги - заключение либо мотивированный отказ в оказании государственной услуги,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отказа в оказании государственной услуги установленные законодательством Республики Казахстан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течении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Казахстан",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Работник канцелярии услугодателя осуществляет регистрацию документов в день их поступления и направляет руководителю услугодателя, которым назначается исполнитель.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Исполнитель в течение 2 (двух) рабочих дней с момента регистрации документов услугополучателя, проверяет полноту представленных документов и сведении, указанные в них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Евразийской экономической комиссии от 21 апреля 2015 года № 30 "О мерах нетарифного регулирования",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драгоценных металлах и драгоценных камнях",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2016 года № 422 "Об утверждении Правил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металлов и сырьевых товаров, содержащих драгоценные металлы, и признании утратившими силу некоторых решений Правительства Республики Казахстан".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или отсутствия сведений необходимых для оказания государственной услуги готовит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представления услугополучателем полного пакета документов исполнитель по результатам проверки полноту представленных документов и сведении выдает результат оказания государственной услуги - заключение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 (далее - заключение),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результат оказания государственной услуги - заключение либо мотивированный отказ в оказании государственной услуги,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отказа в оказании государственной услуги установленные законодательством Республики Казахстан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течении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акта государственного контроля и оценки стоимости при вывозе с территории Республики Казахстан в страны, не входящие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лицензии)", утвержденных указанным приказом: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Работник канцелярии услугодателя осуществляет регистрацию документов в день их поступления и направляет руководителю услугодателя, которым назначается исполнитель.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Исполнитель в течение 2 (двух) рабочих дней с момента регистрации документов услугополучателя, проверяет полноту представленных документов и сведении, указанные в них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Евразийской экономической комиссии от 21 апреля 2015 года № 30 "О мерах нетарифного регулирования",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драгоценных металлах и драгоценных камнях",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2016 года № 422 "Об утверждении Правил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металлов и сырьевых товаров, содержащих драгоценные металлы, и признании утратившими силу некоторых решений Правительства Республики Казахстан".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или отсутствия сведений необходимых для оказания государственной услуги готовит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представления услугополучателем полного пакета документов исполнитель по результатам проверки полноту представленных документов и сведении выдает результат оказания государственной услуги - акт государственного контроля и оценки стоимости при вывозе с территории Республики Казахстан в страны, не входящие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 (далее - акт),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результат оказания государственной услуги – акт либо мотивированный отказ в оказании государственной услуги,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отказа в оказании государственной услуги установленные законодательством Республики Казахстан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течении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акта государственного контроля при ввозе на территорию Республики Казахстан из стран, не входящих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лицензии)", утвержденных указанным приказом: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Работник канцелярии услугодателя осуществляет регистрацию документов в день их поступления и направляет руководителю услугодателя, которым назначается исполнитель.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Исполнитель в течение 2 (двух) рабочих дней с момента регистрации документов услугополучателя, проверяет полноту представленных документов и сведении, указанные в них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Евразийской экономической комиссии от 21 апреля 2015 года № 30 "О мерах нетарифного регулирования",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драгоценных металлах и драгоценных камнях",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2016 года № 422 "Об утверждении Правил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металлов и сырьевых товаров, содержащих драгоценные металлы, и признании утратившими силу некоторых решений Правительства Республики Казахстан".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или отсутствия сведений необходимых для оказания государственной услуги готовит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представления услугополучателем полного пакета документов исполнитель по результатам проверки полноту представленных документов и сведении выдает результат оказания государственной услуги - акт государственного контроля при ввозе на территорию Республики Казахстан из стран, не входящих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 (далее - акт),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результат оказания государственной услуги - акт либо мотивированный отказ в оказании государственной услуги,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отказа в оказании государственной услуги установленные законодательством Республики Казахстан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течении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заключения (разрешительного документа) на помещение минерального сырья под таможенную процедуру переработки вне таможенной территории", утвержденных указанным приказом: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Работник канцелярии услугодателя осуществляет регистрацию документов в день их поступления и направляет руководителю услугодателя, которым назначается исполнитель.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Исполнитель в течение 2 (двух) рабочих дней с момента регистрации документов услугополучателя, проверяет полноту представленных документов и сведении, указанные в них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Евразийской экономической комиссии от 21 апреля 2015 года № 30 "О мерах нетарифного регулирования". 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или отсутствия сведений необходимых для оказания государственной услуги готовит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представления услугополучателем полного пакета документов исполнитель по результатам проверки полноту представленных документов и сведении выдает результат оказания государственной услуги - заключение (разрешительного документа) на помещение минерального сырья под таможенную процедуру переработки вне таможенной территории (далее - заключение),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результат оказания государственной услуги - заключение либо мотивированный отказ в оказании государственной услуги,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отказа в оказании государственной услуги установленные законодательством Республики Казахстан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течении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2" w:id="9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