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4621" w14:textId="8984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розничной торговли вне торговых мест путем сетевого маркетинга, общественных распространителей, продажи по почте и другими способами</w:t>
      </w:r>
    </w:p>
    <w:p>
      <w:pPr>
        <w:spacing w:after="0"/>
        <w:ind w:left="0"/>
        <w:jc w:val="both"/>
      </w:pPr>
      <w:r>
        <w:rPr>
          <w:rFonts w:ascii="Times New Roman"/>
          <w:b w:val="false"/>
          <w:i w:val="false"/>
          <w:color w:val="000000"/>
          <w:sz w:val="28"/>
        </w:rPr>
        <w:t>Приказ Заместителя Премьер-Министра - Министра торговли и интеграции Республики Казахстан от 11 марта 2022 года № 136-НҚ. Зарегистрирован в Министерстве юстиции Республики Казахстан 15 марта 2022 года № 27114.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 Закона Республики Казахстан "О регулировании торговой деятельности"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розничной торговли вне торговых мест путем сетевого маркетинга, общественных распространителей, продажи по почте и другими способами.</w:t>
      </w:r>
    </w:p>
    <w:bookmarkEnd w:id="1"/>
    <w:bookmarkStart w:name="z6" w:id="2"/>
    <w:p>
      <w:pPr>
        <w:spacing w:after="0"/>
        <w:ind w:left="0"/>
        <w:jc w:val="both"/>
      </w:pPr>
      <w:r>
        <w:rPr>
          <w:rFonts w:ascii="Times New Roman"/>
          <w:b w:val="false"/>
          <w:i w:val="false"/>
          <w:color w:val="000000"/>
          <w:sz w:val="28"/>
        </w:rPr>
        <w:t>
      2. Комитету торговли Министерства торговли и интеграции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Республики Казахстан – Министр</w:t>
            </w:r>
          </w:p>
          <w:p>
            <w:pPr>
              <w:spacing w:after="0"/>
              <w:ind w:left="0"/>
              <w:jc w:val="left"/>
            </w:pPr>
          </w:p>
          <w:p>
            <w:pPr>
              <w:spacing w:after="20"/>
              <w:ind w:left="20"/>
              <w:jc w:val="both"/>
            </w:pPr>
            <w:r>
              <w:rPr>
                <w:rFonts w:ascii="Times New Roman"/>
                <w:b w:val="false"/>
                <w:i/>
                <w:color w:val="000000"/>
                <w:sz w:val="20"/>
              </w:rPr>
              <w:t xml:space="preserve">торговли и интеграции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марта 2022 года № 136-НҚ</w:t>
            </w:r>
          </w:p>
        </w:tc>
      </w:tr>
    </w:tbl>
    <w:bookmarkStart w:name="z15" w:id="9"/>
    <w:p>
      <w:pPr>
        <w:spacing w:after="0"/>
        <w:ind w:left="0"/>
        <w:jc w:val="left"/>
      </w:pPr>
      <w:r>
        <w:rPr>
          <w:rFonts w:ascii="Times New Roman"/>
          <w:b/>
          <w:i w:val="false"/>
          <w:color w:val="000000"/>
        </w:rPr>
        <w:t xml:space="preserve"> Правила розничной торговли вне торговых мест путем сетевого маркетинга, общественных распространителей, продажи по почте и другими способами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розничной торговли вне торговых мест путем сетевого маркетинга, общественных распространителей, продажи по почте и другими способами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 Закона Республики Казахстан "О регулировании торговой деятельности" (далее - Закон) и определяют порядок осуществления розничной торговли вне торговых мест путем сетевого маркетинга, общественных распространителей, продажи по почте и другими способами.</w:t>
      </w:r>
    </w:p>
    <w:bookmarkEnd w:id="11"/>
    <w:bookmarkStart w:name="z18" w:id="12"/>
    <w:p>
      <w:pPr>
        <w:spacing w:after="0"/>
        <w:ind w:left="0"/>
        <w:jc w:val="both"/>
      </w:pPr>
      <w:r>
        <w:rPr>
          <w:rFonts w:ascii="Times New Roman"/>
          <w:b w:val="false"/>
          <w:i w:val="false"/>
          <w:color w:val="000000"/>
          <w:sz w:val="28"/>
        </w:rPr>
        <w:t>
      2. Государственные органы, а также субъекты торговой деятельности, осуществляющие розничную торговлю вне торговых мест путем сетевого маркетинга, общественных распространителей, продажи по почте и другими способами, руководствуются в своей деятельности Законом, нормативными правовыми актами Республики Казахстан, регламентирующими торговую деятельность и настоящими Правилами.</w:t>
      </w:r>
    </w:p>
    <w:bookmarkEnd w:id="12"/>
    <w:bookmarkStart w:name="z19" w:id="13"/>
    <w:p>
      <w:pPr>
        <w:spacing w:after="0"/>
        <w:ind w:left="0"/>
        <w:jc w:val="both"/>
      </w:pPr>
      <w:r>
        <w:rPr>
          <w:rFonts w:ascii="Times New Roman"/>
          <w:b w:val="false"/>
          <w:i w:val="false"/>
          <w:color w:val="000000"/>
          <w:sz w:val="28"/>
        </w:rPr>
        <w:t>
      3. Настоящие Правила не распространяются на отношения по обороту отдельных видов товаров, которые регулируются специальными законодательными актами Республики Казахстан.</w:t>
      </w:r>
    </w:p>
    <w:bookmarkEnd w:id="13"/>
    <w:bookmarkStart w:name="z20" w:id="14"/>
    <w:p>
      <w:pPr>
        <w:spacing w:after="0"/>
        <w:ind w:left="0"/>
        <w:jc w:val="both"/>
      </w:pPr>
      <w:r>
        <w:rPr>
          <w:rFonts w:ascii="Times New Roman"/>
          <w:b w:val="false"/>
          <w:i w:val="false"/>
          <w:color w:val="000000"/>
          <w:sz w:val="28"/>
        </w:rPr>
        <w:t>
      4. В настоящих Правилах используются следующие основные понятия:</w:t>
      </w:r>
    </w:p>
    <w:bookmarkEnd w:id="14"/>
    <w:bookmarkStart w:name="z21" w:id="15"/>
    <w:p>
      <w:pPr>
        <w:spacing w:after="0"/>
        <w:ind w:left="0"/>
        <w:jc w:val="both"/>
      </w:pPr>
      <w:r>
        <w:rPr>
          <w:rFonts w:ascii="Times New Roman"/>
          <w:b w:val="false"/>
          <w:i w:val="false"/>
          <w:color w:val="000000"/>
          <w:sz w:val="28"/>
        </w:rPr>
        <w:t>
      1) другие способы розничной торговли - розничная торговля вне торговых мест через средства телекоммуникаций, электронную связь, в том числе электронную сеть Интернет и иными способами, не противоречащими законодательству Республики Казахстан;</w:t>
      </w:r>
    </w:p>
    <w:bookmarkEnd w:id="15"/>
    <w:bookmarkStart w:name="z22" w:id="16"/>
    <w:p>
      <w:pPr>
        <w:spacing w:after="0"/>
        <w:ind w:left="0"/>
        <w:jc w:val="both"/>
      </w:pPr>
      <w:r>
        <w:rPr>
          <w:rFonts w:ascii="Times New Roman"/>
          <w:b w:val="false"/>
          <w:i w:val="false"/>
          <w:color w:val="000000"/>
          <w:sz w:val="28"/>
        </w:rPr>
        <w:t>
      2) заказ - документ, направляемый заказчиком продавцу, в котором выражено твердое намерение купить определенный товар (услуги), изложены требования, необходимые для совершения покупки (количество и качество товара, цена, срок поставки и другое), указан предельный срок ответа продавца, при получении безоговорочного подтверждения заявки продавцом в течение этого срока, договор считается заключенным и становится обязательным для обеих сторон;</w:t>
      </w:r>
    </w:p>
    <w:bookmarkEnd w:id="16"/>
    <w:bookmarkStart w:name="z23" w:id="17"/>
    <w:p>
      <w:pPr>
        <w:spacing w:after="0"/>
        <w:ind w:left="0"/>
        <w:jc w:val="both"/>
      </w:pPr>
      <w:r>
        <w:rPr>
          <w:rFonts w:ascii="Times New Roman"/>
          <w:b w:val="false"/>
          <w:i w:val="false"/>
          <w:color w:val="000000"/>
          <w:sz w:val="28"/>
        </w:rPr>
        <w:t>
      3) общественные распространители - продавцы или агенты, непосредственно работающие с потенциальными покупателями посредством предложения товаров на дому, в учреждениях, организациях, предприятиях, транспорте, доход которых зависит только от объема продаж;</w:t>
      </w:r>
    </w:p>
    <w:bookmarkEnd w:id="17"/>
    <w:bookmarkStart w:name="z24" w:id="18"/>
    <w:p>
      <w:pPr>
        <w:spacing w:after="0"/>
        <w:ind w:left="0"/>
        <w:jc w:val="both"/>
      </w:pPr>
      <w:r>
        <w:rPr>
          <w:rFonts w:ascii="Times New Roman"/>
          <w:b w:val="false"/>
          <w:i w:val="false"/>
          <w:color w:val="000000"/>
          <w:sz w:val="28"/>
        </w:rPr>
        <w:t>
      4) сетевой маркетинг - разновидность розничной торговли вне торговых мест, в которой действуют независимые продавцы, распространяющие товар самостоятельно или посредством привлечения других агентов, их доход состоит из дохода от персональных продаж и комиссионных от продаж других агентов, вовлеченных ими в сеть.</w:t>
      </w:r>
    </w:p>
    <w:bookmarkEnd w:id="18"/>
    <w:bookmarkStart w:name="z25" w:id="19"/>
    <w:p>
      <w:pPr>
        <w:spacing w:after="0"/>
        <w:ind w:left="0"/>
        <w:jc w:val="left"/>
      </w:pPr>
      <w:r>
        <w:rPr>
          <w:rFonts w:ascii="Times New Roman"/>
          <w:b/>
          <w:i w:val="false"/>
          <w:color w:val="000000"/>
        </w:rPr>
        <w:t xml:space="preserve"> Глава 2. Порядок осуществления розничной торговли вне торговых мест путем сетевого маркетинга, общественных распространителей, продажи по почте и другими способами</w:t>
      </w:r>
    </w:p>
    <w:bookmarkEnd w:id="19"/>
    <w:bookmarkStart w:name="z26" w:id="20"/>
    <w:p>
      <w:pPr>
        <w:spacing w:after="0"/>
        <w:ind w:left="0"/>
        <w:jc w:val="both"/>
      </w:pPr>
      <w:r>
        <w:rPr>
          <w:rFonts w:ascii="Times New Roman"/>
          <w:b w:val="false"/>
          <w:i w:val="false"/>
          <w:color w:val="000000"/>
          <w:sz w:val="28"/>
        </w:rPr>
        <w:t>
      5. Ассортимент товаров, продаваемых посредством розничной торговли вне торговых мест путем сетевого маркетинга, общественных распространителей, продажи по почте и другими способами, определяется продавцом.</w:t>
      </w:r>
    </w:p>
    <w:bookmarkEnd w:id="20"/>
    <w:bookmarkStart w:name="z27" w:id="21"/>
    <w:p>
      <w:pPr>
        <w:spacing w:after="0"/>
        <w:ind w:left="0"/>
        <w:jc w:val="both"/>
      </w:pPr>
      <w:r>
        <w:rPr>
          <w:rFonts w:ascii="Times New Roman"/>
          <w:b w:val="false"/>
          <w:i w:val="false"/>
          <w:color w:val="000000"/>
          <w:sz w:val="28"/>
        </w:rPr>
        <w:t>
      6. Каждая единица товара упаковывается, расфасовывается, если иное не установлено законодательством Республики Казахстан или договором, либо не вытекает из природы самого товара.</w:t>
      </w:r>
    </w:p>
    <w:bookmarkEnd w:id="21"/>
    <w:bookmarkStart w:name="z44" w:id="22"/>
    <w:p>
      <w:pPr>
        <w:spacing w:after="0"/>
        <w:ind w:left="0"/>
        <w:jc w:val="both"/>
      </w:pPr>
      <w:r>
        <w:rPr>
          <w:rFonts w:ascii="Times New Roman"/>
          <w:b w:val="false"/>
          <w:i w:val="false"/>
          <w:color w:val="000000"/>
          <w:sz w:val="28"/>
        </w:rPr>
        <w:t>
      Продавец по запросу покупателя оказывает дополнительные услуги на возмездной или безвозмездной основе по упаковке товара в специальную тару (корзины, коробки, полиэтиленовые сумки и прочее), комплектует заказы в подарочном оформлении, оказывает услуги по доставке товаров.</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 в редакции приказа Заместителя Премьер-Министра - Министра торговли и интеграции РК от 15.02.2023 </w:t>
      </w:r>
      <w:r>
        <w:rPr>
          <w:rFonts w:ascii="Times New Roman"/>
          <w:b w:val="false"/>
          <w:i w:val="false"/>
          <w:color w:val="000000"/>
          <w:sz w:val="28"/>
        </w:rPr>
        <w:t>№ 75-НҚ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7. Если законодательными актами Республики Казахстан установлено ограничение по возрасту потребителя при продаже каких-либо товаров, то продавец отказывает в продаже, если покупатель не предъявил документы, подтверждающие его возраст.</w:t>
      </w:r>
    </w:p>
    <w:bookmarkEnd w:id="23"/>
    <w:bookmarkStart w:name="z31" w:id="24"/>
    <w:p>
      <w:pPr>
        <w:spacing w:after="0"/>
        <w:ind w:left="0"/>
        <w:jc w:val="both"/>
      </w:pPr>
      <w:r>
        <w:rPr>
          <w:rFonts w:ascii="Times New Roman"/>
          <w:b w:val="false"/>
          <w:i w:val="false"/>
          <w:color w:val="000000"/>
          <w:sz w:val="28"/>
        </w:rPr>
        <w:t>
      8. Покупатель, которому продан товар ненадлежащего качества, если его недостатки не были оговорены продавцом, по своему выбору требует замены недоброкачественного товара товаром надлежащего качества, соразмерного уменьшения покупной цены товара, безвозмездного устранения недостатков товара в сроки, установленные законодательством Республики Казахстан, возмещения расходов по устранению недостатков товара или отказа от исполнения договора и возврата уплаченной за товар денежной суммы.</w:t>
      </w:r>
    </w:p>
    <w:bookmarkEnd w:id="24"/>
    <w:bookmarkStart w:name="z32" w:id="25"/>
    <w:p>
      <w:pPr>
        <w:spacing w:after="0"/>
        <w:ind w:left="0"/>
        <w:jc w:val="both"/>
      </w:pPr>
      <w:r>
        <w:rPr>
          <w:rFonts w:ascii="Times New Roman"/>
          <w:b w:val="false"/>
          <w:i w:val="false"/>
          <w:color w:val="000000"/>
          <w:sz w:val="28"/>
        </w:rPr>
        <w:t>
      9. Прием, выдача и доставка заказов производятся в согласованное с покупателем время.</w:t>
      </w:r>
    </w:p>
    <w:bookmarkEnd w:id="25"/>
    <w:bookmarkStart w:name="z33" w:id="26"/>
    <w:p>
      <w:pPr>
        <w:spacing w:after="0"/>
        <w:ind w:left="0"/>
        <w:jc w:val="both"/>
      </w:pPr>
      <w:r>
        <w:rPr>
          <w:rFonts w:ascii="Times New Roman"/>
          <w:b w:val="false"/>
          <w:i w:val="false"/>
          <w:color w:val="000000"/>
          <w:sz w:val="28"/>
        </w:rPr>
        <w:t>
      10. Оформление заказа производится на бумажном носителе в двух экземплярах или в электронной форме, где указываются порядковый номер заказа, наименование или фамилия, имя, отчество (при его наличии) продавца, наименование, цена, количество, общая стоимость товара, стоимость дополнительно предоставляемых услуг, дата и время приема и исполнения заказа, фамилия, имя, отчество (при его наличии) и адрес доставки, а также иные согласованные условия.</w:t>
      </w:r>
    </w:p>
    <w:bookmarkEnd w:id="26"/>
    <w:p>
      <w:pPr>
        <w:spacing w:after="0"/>
        <w:ind w:left="0"/>
        <w:jc w:val="both"/>
      </w:pPr>
      <w:r>
        <w:rPr>
          <w:rFonts w:ascii="Times New Roman"/>
          <w:b w:val="false"/>
          <w:i w:val="false"/>
          <w:color w:val="000000"/>
          <w:sz w:val="28"/>
        </w:rPr>
        <w:t>
      При оформлении на бумажном носителе первый экземпляр бланка заказа передается покупателю, второй сохраняется у продавца. Если произведена предварительная оплата, в бланке заказа делается специальная отметка.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Заместителя Премьер-Министра - Министра торговли и интеграции РК от 15.02.2023 </w:t>
      </w:r>
      <w:r>
        <w:rPr>
          <w:rFonts w:ascii="Times New Roman"/>
          <w:b w:val="false"/>
          <w:i w:val="false"/>
          <w:color w:val="000000"/>
          <w:sz w:val="28"/>
        </w:rPr>
        <w:t>№ 75-НҚ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11. Изменения в заказ вносятся только по согласованию с покупателем. Об отсутствии какого-либо из заказанных товаров продавец информирует покупателя и предлагает ему соответствующую замену или возврат средств, в случае проведенной оплаты.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Заместителя Премьер-Министра - Министра торговли и интеграции РК от 15.02.2023 </w:t>
      </w:r>
      <w:r>
        <w:rPr>
          <w:rFonts w:ascii="Times New Roman"/>
          <w:b w:val="false"/>
          <w:i w:val="false"/>
          <w:color w:val="000000"/>
          <w:sz w:val="28"/>
        </w:rPr>
        <w:t>№ 75-НҚ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12. При передаче заказа покупателю выдаются на бумажном носителе или в электронной форме накладная на отпуск товара, а при проведении оплаты наличным способом - чек контрольно-кассовой машины (товарный чек).</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Заместителя Премьер-Министра - Министра торговли и интеграции РК от 15.02.2023 </w:t>
      </w:r>
      <w:r>
        <w:rPr>
          <w:rFonts w:ascii="Times New Roman"/>
          <w:b w:val="false"/>
          <w:i w:val="false"/>
          <w:color w:val="000000"/>
          <w:sz w:val="28"/>
        </w:rPr>
        <w:t>№ 75-НҚ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xml:space="preserve">
      13. Покупателю, оплатившему заказ предварительно, но не получившему его в установленный срок, возвращаются уплаченные им деньги, если иное не предусмотрено договором, а также возмещаются убытки, вызванные несвоевременной поставкой товара,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29"/>
    <w:bookmarkStart w:name="z38" w:id="30"/>
    <w:p>
      <w:pPr>
        <w:spacing w:after="0"/>
        <w:ind w:left="0"/>
        <w:jc w:val="both"/>
      </w:pPr>
      <w:r>
        <w:rPr>
          <w:rFonts w:ascii="Times New Roman"/>
          <w:b w:val="false"/>
          <w:i w:val="false"/>
          <w:color w:val="000000"/>
          <w:sz w:val="28"/>
        </w:rPr>
        <w:t>
      14. В случае отказа от получения (покупки) товара, высланного по надлежаще исполненному заказу на условиях наложенного платежа или предварительной оплаты, покупатель возмещает расходы продавца на пересылку товара по почте.</w:t>
      </w:r>
    </w:p>
    <w:bookmarkEnd w:id="30"/>
    <w:bookmarkStart w:name="z39" w:id="31"/>
    <w:p>
      <w:pPr>
        <w:spacing w:after="0"/>
        <w:ind w:left="0"/>
        <w:jc w:val="both"/>
      </w:pPr>
      <w:r>
        <w:rPr>
          <w:rFonts w:ascii="Times New Roman"/>
          <w:b w:val="false"/>
          <w:i w:val="false"/>
          <w:color w:val="000000"/>
          <w:sz w:val="28"/>
        </w:rPr>
        <w:t>
      15. Розничная торговля общественными распространителями, осуществляется посредством предложения товаров на дому, в учреждениях, организациях, предприятиях и на транспорте.</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приказом Заместителя Премьер-Министра - Министра торговли и интеграции РК от 15.02.2023 </w:t>
      </w:r>
      <w:r>
        <w:rPr>
          <w:rFonts w:ascii="Times New Roman"/>
          <w:b w:val="false"/>
          <w:i w:val="false"/>
          <w:color w:val="000000"/>
          <w:sz w:val="28"/>
        </w:rPr>
        <w:t>№ 75-НҚ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приказом Заместителя Премьер-Министра - Министра торговли и интеграции РК от 01.07.2022 </w:t>
      </w:r>
      <w:r>
        <w:rPr>
          <w:rFonts w:ascii="Times New Roman"/>
          <w:b w:val="false"/>
          <w:i w:val="false"/>
          <w:color w:val="000000"/>
          <w:sz w:val="28"/>
        </w:rPr>
        <w:t>№ 279-НҚ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приказом Заместителя Премьер-Министра - Министра торговли и интеграции РК от 15.02.2023 </w:t>
      </w:r>
      <w:r>
        <w:rPr>
          <w:rFonts w:ascii="Times New Roman"/>
          <w:b w:val="false"/>
          <w:i w:val="false"/>
          <w:color w:val="000000"/>
          <w:sz w:val="28"/>
        </w:rPr>
        <w:t>№ 75-НҚ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приказом Заместителя Премьер-Министра - Министра торговли и интеграции РК от 15.02.2023 </w:t>
      </w:r>
      <w:r>
        <w:rPr>
          <w:rFonts w:ascii="Times New Roman"/>
          <w:b w:val="false"/>
          <w:i w:val="false"/>
          <w:color w:val="000000"/>
          <w:sz w:val="28"/>
        </w:rPr>
        <w:t>№ 75-НҚ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