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5747" w14:textId="e345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постановления Правления Национального Банка Республики Казахстан по вопросам представления отчетности участниками страхового рынка и рынка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февраля 2022 года № 15. Зарегистрировано в Министерстве юстиции Республики Казахстан 15 марта 2022 года № 27129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постановлений Правления Национального Банка Республики Казахстан, в которые вносятся изменения и дополнение по вопросам представления отчетности участниками страхового рынка и рынка ценных бумаг,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статистики финансового рынка (Буранбаева А.М.)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Баймагамбетова А.М.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 № 15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 Национального Банка Республики Казахстан, в которые вносятся изменения и дополнение по вопросам представления отчетности участниками страхового рынка и рынка ценных бумаг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ноября 2019 года № 211 "Об утверждении перечня, форм, сроков представления отчетности лицензиатами, осуществляющими деятельность на рынке ценных бумаг, единым оператором и Правил ее представления" (зарегистрировано в Реестре государственной регистрации нормативных правовых актов под № 19672) следующие изменения и дополнение: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пояснения по заполнению формы административных данных приложения 25: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графе 6 указывается конечный собственник ценных бумаг-клиент брокера и (или) дилера, единого оператора, кастодиана, являющегося номинальным держателем (фамилия, имя и отчество (при его наличии) – для физического лица, наименование – для юридического лица).";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В графе 7 указывается количество ценных бумаг в штуках. Долговые ценные бумаги указываются по номинальной стоимости в валюте выпуска.";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 некоторых постановлений Правления Национального Банка Республики Казахстан, в которые вносятся изменения и дополнение по вопросам представления отчетности участниками страхового рынка и рынка ценных бумаг (далее – Перечень).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ноября 2019 года № 223 "Об утверждении перечня, форм, сроков представления отчетности о выполнении пруденциальных нормативов страховой (перестраховочной) организацией, страховой группой и исламской страховой (перестраховочной) организацией и Правил ее представления" (зарегистрировано в Реестре государственной регистрации нормативных правовых актов под № 19701) следующее изменение: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декабря 2019 года № 275 "Об утверждении перечня, форм, сроков представления отчетности страховой (перестраховочной) организацией и страховым брокером и Правил ее представления" (зарегистрировано в Реестре государственной регистрации нормативных правовых актов под № 19927) следующие изменения: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пояснения по заполнению формы административных данных приложения 38: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Форме указываются страховые премии за минусом расходов, связанных с расторжением договоров страхования, и страховые выплаты, осуществленные за период с начала отчетного периода по договорам прямого страхования.";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Итоговая сумма страховых премий в столбце 3 соответствует сумме страховых премий, принятых по договорам страхования, указанной в столбце 4 отчета о страховых премиях, за минусом расходов, связанных с расторжением договоров страхования, указанных в столбце 19 отчета о страховых премиях.";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пояснения по заполнению формы административных данных приложения 39: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Форме указывается сумма страховых премий, принятых по договорам страхования, за минусом расходов, связанных с расторжением договоров страхования.";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Итоговая сумма страховых премий в столбце 39 соответствует сумме страховых премий, принятых по договорам страхования, указанной в столбце 4 отчета о страховых премиях, за минусом расходов, связанных с расторжением договоров страхования, указанных в столбце 19 отчета о страховых премиях.";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страхового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рынка ценных бумаг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2019 года № 211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26"/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пруденциальных нормативов организациями, осуществляющими управление инвестиционным портфелем и (или) брокерскую и (или) дилерскую деятельность на рынке ценных бумаг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К1_BD-UIP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"_____" _______________ 20 __ года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отчет: управляющие инвестиционным портфелем, брокеры и (или) дилеры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ежемесячно, не позднее 5 (пятого) рабочего дня месяца, следующего за отчетным месяцем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Сведения о выполнении пруденциальных нормативов организациями, осуществляющими управление инвестиционным портфелем и (или) брокерскую и (или) дилерскую деятельность на рынке ценных бумаг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тысячах тенге)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 (в процентах)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вклады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в сумме, не превышающей 10 (десяти) процентов от суммы активов по балансу организации, осуществляющей деятельность по управлению инвестиционным портфелем, брокерскую и (или) дилерскую деятельность на рынке ценных бумаг (далее – Организация)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строках 1.9 и 1.10 настоящего приложения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строке 1.11 настоящего приложения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центральном депозитарии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Организации, являющиеся взносами в гарантийные или резервные фонды клиринговой организации (центрального контрагента), маржевыми взносами, полным и (или) частичным обеспечением исполнения обязательств по сделкам, заключенным в торговой системе фондовой биржи методом открытых торгов и (или) с участием центрального контрагента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банках-нерезидентах Республики Казахстан, имеющих долгосрочный кредитный рейтинг не ниже "ВВВ-"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деньги на счетах в организациях-нерезидентах Республики Казахстан, осуществляющих функции,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59 Закона Республики Казахстан "О рынке ценных бумаг", имеющих долгосрочный кредитный рейтинг не ниже "ВВВ"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организациях-нерезидентах Республики Казахстан, являющихся членом Международной ассоциации по вопросам обслуживания ценных бумаг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 при условии, что данные банки являются эмитентами, включенными в категорию "премиум" сектора "акции" площадки "Основная" официального списка фондовой биржи, или эмитентами, акции которых находятся в представительском списке индекса фондовой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вклады в банках второго уровня Республики Казахстан, соответствующих одному из следующих требований: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имеют долгосрочный кредитный рейтинг не ниже "B" по международной шкале агентства Стандард энд Пурс (Standard &amp; Poor's) или рейтинг аналогичного уровня одного из других рейтинговых агентств, или рейтинговую оценку не ниже "kzBB+" по национальной шкале Стандард энд Пурс (Standard &amp; Poor's) или рейтинг аналогичного уровня по национальной шкале одного из других рейтинговых агентств;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дочерними банками-резидентами Республики Казахстан, родительские банки-нерезиденты Республики Казахстан которых имеют долгосрочный кредитный рейтинг в иностранной валюте не ниже "А-"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долгосрочный кредитный рейтинг "В-"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"kzBB" до "kzBB-" по национальной шкале Стандард энд Пурс (Standard &amp; Poor's)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долгосрочный рейтинг не ниже "АА-" агентства Стандард энд Пурс (Standard &amp; Poor's) или рейтинг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банках-нерезидентах, имеющих долгосрочный рейтинг не ниже "ВВВ-"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включая эмитированные в соответствии с законодательством других государств, выпущенные Министерством финансов Республики Казахстан и Национальным Банком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акционерными обществами "Банк Развития Казахстана", "Фонд национального благосостояния "Самрук-Казына", "Национальный управляющий холдинг "Байтерек", "Фонд проблемных кредитов" в соответствии с законодательством Республики Казахстан и других государств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"Основная"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"Основная" официального списка фондовой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"Альтернативная"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"Альтернативная" официального списка фондовой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не ниже "kzA-" по национальной шкале Стандард энд Пурс (Standard &amp; Poor's)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"kzBBB+" до "kzBB-" по национальной шкале Стандард энд Пурс (Standard &amp; Poor's)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бумаги, выпущенные международными финансовыми организациями, имеющими международный рейтинг не ниже "АА-" агентства Стандард энд Пурс (Standard &amp; Poor's) или рейтинг аналогичного уровня одного из других рейтинговых агентств, а также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не ниже "ВВВ-"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"ВВ+" до "ВВ-"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"В+" до "В-"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не ниже "ВВВ-" по международной шкале агентства Стандард энд Пурс (Standard &amp; Poor's) или рейтинг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"ВВ+" до "ВВ-" по международной шкале агентства Стандард энд Пурс (Standard &amp; Poor's) или рейтинг одного их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"В+" до "В-" по международной шкале агентства Стандард энд Пурс (Standard &amp; Poor's) или рейтинг одного их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Aкции и депозитарные расписки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входящих в состав основных фондовых индексов,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лиц, включенные в официальный список фондовой биржи, соответствующие требованиям категории "премиум" сектора "акции" площадки "Основная" официального списка фондовой биржи и депозитарные расписки, базовым активов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– резидентов Республики Казахстан, включенные в категорию "стандарт" сектора "акции" площадки "Основная" официального списка фондовой биржи, или акции юридических лиц – резидентов Республики Казахстан, включенные в официальный список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акции, за исключением акций и депозитарных расписок, базовым активом которых являются данные акции, указанных в строке 3.4 настоящего приложения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Казахстан, включенные в сектор "акции" площадки "Альтернативная" официального списка фондовой биржи, или акции юридических лиц Республики Казахстан, включенные в подраздел официального списка "Сегмент регионального рынка акций"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не ниже "ВВВ-"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"ВВ+" до "ВВ-"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ценные бумаги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инвестиционных фондов, включенные в официальный список фондовой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Эксчейндж Трэйдэд Фандс (Exchange Traded Funds) структура активов которых повторяет структуру одного из основных фондовых индексов, или ценообразование по паям которых привязано к основным фондовым индексам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Эксчейндж Трэйдэд Фандс (Exchange Traded Funds), Эксчейндж Трэйдэд Коммодитис (Exchange Traded Commodities), Эксчейндж Трэйдэд Ноутс (Exchange Traded Notes), имеющие рейтинговую оценку не ниже "3 звезды" рейтингового агентства Морнинстар (Morningstar)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являющиеся предметом операции "обратного репо", заключенной с участием центрального контрагента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и металлические счета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(за исключением дебиторской задолженности аффилированных лиц Организации) по начисленному, но не выплаченному комиссионному вознаграждению в рамках осуществления профессиональной деятельности на рынке ценных бумаг (не просроченная по условиям договора) – в сумме, не превышающей 10 (десяти) процентов от суммы активов по балансу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эмитентам ценных бумаг по выплате номинальной стоимости ценных бумаг, возникшие в связи с истечением срока их обращения, предусмотренного проспектом выпуска ценных бумаг (не просроченные по условиям проспекта выпуска ценных бумаг)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Организации в виде недвижимого имущества в сумме, не превышающей 5 (пяти) процентов от суммы активов по балансу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ликвидные активы (ЛA)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балансу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собственного капитала (МРСК)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достаточности собственного капитала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ликвидности (Кл)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8" w:id="3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пруденциальных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осуществляющими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инвестиционным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портфелем и (или) брокерскую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дилерскую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</w:t>
            </w:r>
          </w:p>
        </w:tc>
      </w:tr>
    </w:tbl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37"/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выполнении пруденциальных нормативов организациями, осуществляющими управление инвестиционным портфелем и (или) брокерскую и (или) дилерскую деятельность на рынке ценных бумаг" (индекс – К1_BD-UIP, периодичность – ежемесячная)</w:t>
      </w:r>
    </w:p>
    <w:bookmarkEnd w:id="38"/>
    <w:bookmarkStart w:name="z6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"Отчет о выполнении пруденциальных нормативов организациями, осуществляющими управление инвестиционным портфелем и (или) брокерскую и (или) дилерскую деятельность на рынке ценных бумаг" (далее – Форма).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рынке ценных бумаг".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ежемесячно на конец отчетного периода управляющим инвестиционным портфелем, брокером и (или) дилером. Данные в Форме указываются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руководитель или лицо, на которое возложена функция по подписанию отчета, и исполнитель.</w:t>
      </w:r>
    </w:p>
    <w:bookmarkEnd w:id="43"/>
    <w:bookmarkStart w:name="z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целей заполнения Формы, помимо рейтинговых оценок рейтингового агентства Стандард энд Пурс (Standard &amp; Poor's) под рейтинговыми оценками других рейтинговых агентств признаются оценки агентств Мудис Инвесторс Сервис (Moody's Investors Service) и Фитч (Fitch)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перечня рейтинговых агентств, присваивающих данный рейтинг", зарегистрированным в Реестре государственной регистрации нормативных правовых актов под № 8318.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соответствии финансового инструмента двум или более критериям, установленным Формой, категория финансового инструмента устанавливается Организацией самостоятельно.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Основные средства в виде недвижимого имущества Организации, указанные в строке 5.4, учитываются в расчете пруденциальных нормативов в объеме 100 (ста) процентов от наименьшей величины из балансовой и рыночной стоимостей.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рыночной стоимости основных средств, учитываемых при расчете пруденциальных нормативов, Организация проводит оценку их стоимости у оценщика не реже одного раза в год.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заполняются данные на конец последнего календарного дня отчетного периода.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заполняется сумма к расчету на конец последнего календарного дня отчетного периода, рассчитанная как произведение данных, указанных в графах 3 и 4.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9 заполняется значение коэффициента достаточности собственного капитала, рассчитанное как отношение разницы ликвидных активов и обязательств по балансу к минимальному размеру собственного капитала.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10 заполняется значение коэффициента ликвидности, рассчитанное как отношение ликвидных активов к обязательствам по балансу. Данная строка не заполняется добровольным накопительным пенсионным фондом.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отсутствия сведений, Форма представляется с нулевыми остатками.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страхового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рынка ценных бумаг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223</w:t>
            </w:r>
          </w:p>
        </w:tc>
      </w:tr>
    </w:tbl>
    <w:bookmarkStart w:name="z7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56"/>
    <w:bookmarkStart w:name="z8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пруденциальных нормативов страховой (перестраховочной) организацией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1-PN_M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____________ 20 ___ года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отчет: страховая (перестраховочная) организация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ежемесячно не позднее 6 (шестого) рабочего дня месяца, следующего за отчетным месяцем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Сведения о выполнении пруденциальных нормативов страховой (перестраховочной) организацией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маржи платежеспособности (1.1/1.2)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 (1.3 + 1.4 или 1.8 наименьшая величина)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("400")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расчета фактической маржи платежеспособности ("100")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включаемая в расчет фактической маржи платежеспособности ("200")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 с учетом их классификации по качеству и ликвидности ("12000")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резервы за минусом доли перестраховщика ("13000")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за исключением суммы страховых резервов ("14000")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платежеспособности, рассчитанная с учетом классификации активов по качеству и ликвидности (1.5 - 1.6 - 1.7)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ценные бумаги (с учетом операций "обратное РЕПО"), вклады и деньги в одном банке второго уровня и аффилированных лицах данного банка, Банке Развития Казахстана (НД1-1), соответствующих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42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постановлением Правления Национального Банка Республики Казахстан от 26 декабря 2016 года № 304 "Об установлении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требований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уставном капитале) юридических лиц, перечня облигаций международных финансовых организаций, приобретаемых страховыми холдингами, минимального требуемого рейтинга для облигаций, приобретаемых страховыми холдингами, и перечня рейтинговых агентств, а также перечня финансовых инструментов (за исключением акций и долей участия в уставном капитале), приобретаемых страховыми (перестраховочными) организациями", зарегистрированным в Реестре государственной регистрации нормативных правовых актов под № 14794 (далее – Нормативы):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января 2022 года – не более 20 (двадцати)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 января 2022 года – не более 50 (пятидесяти)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структуре, утвержденными постановлением Правления Национального Банка Республики Казахстан от 31 января 2019 года № 13 "Об утверждении Требований к формированию, методике расчета страховых резервов и их структуре", зарегистрированным в Реестре государственной регистрации нормативных правовых актов под № 18290 (далее – Требования к формированию, методике расчета страховых резервов и их структуре);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2023 года – не более 30 (тридцати)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2024 года – не более 20 (двадцати)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ценные бумаги (с учетом операций "обратное РЕПО"), вклады и деньги в одном банке второго уровня и аффилированных лицах данного банка (НД1-2), соответствующих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42 Нормативов: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января 2022 года – не более 15 (пятнадцати)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 января 2022 года – не более 30 (тридцати)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2023 года – не более 20 (двадцати)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2024 года – не более 15 (пятнадцати)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ценные бумаги (с учетом операций "обратное РЕПО"), вклады и деньги в одном банке второго уровня и аффилированных лицах данного банка (НД1-3), соответствующих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42 Нормативов: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января 2022 года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2022 года – не более 30 (тридцати)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 января 2023 года – не более 20 (двадцати)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2024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балансовая стоимость инвестиций в ценные бумаги (с учетом операций "обратное РЕПО") и деньги в одном юридическом лице, не являющемся банком второго уровня, за исключением Банка Развития Казахстана, и аффилированных лицах данного юридического лица (НД2):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января 2022 года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2022 года – не более 30 (тридцати)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 января 2023 года – не более 20 (двадцати)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2024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 аффинированные драгоценные металлы и металлические счета (НД4):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января 2022 года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2022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размер займов страхователям страховой (перестраховочной) организации, осуществляющей деятельность по отрасли "страхование жизни" (НД5):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января 2022 года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 января 2022 года – не более 10 (десяти)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балансовая стоимость инвестиций в ценные бумаги (с учетом операций "обратное РЕПО"), имеющие статус государственных, выпущенные центральным правительством иностранного государства (НД6):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2022 года – не более 10 (десяти) процентов от суммы активов, рассчитанных в соответствии с пунктом 34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 января 2022 года – не более 10 (десяти)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балансовая стоимость инвестиций в ценные бумаги (с учетом операций "обратное РЕПО") международной финансовой организации, которая входит в перечень, установленный пунктом 39 Нормативов, (НД7):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2022 года – не более 10 (десяти) процентов от суммы активов, рассчитанных в соответствии с пунктом 34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2022 года – не более 30 (тридцати)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2023 года – не более 20 (двадцати)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2024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паи, соответствующие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подпунктов 23)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38 Нормативов, за вычетом резерва под обесценение (НД8):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января 2022 года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 января 2022 года – не более 10 (десяти)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балансовая стоимость инвестиций в паи открытых и интервальных паевых инвестиционных фондов, за вычетом резерва под обесценение (НД8-1):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2022 года – не более 5 (пяти) процентов от суммы активов, рассчитанных в соответствии с пунктом 34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2022 года – не более 5 (пяти)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балансовая стоимость инвестиций в долговые ценные бумаги, выпущенные местными исполнительными органами Республики Казахстан, с учетом сумм основного долга и начисленного вознаграждения, за вычетом резерва под обесценение (НД9):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2022 года – не более 10 (десяти) процентов от суммы активов, рассчитанных в соответствии с пунктом 34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2022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инструменты исламского финансирования, соответствующие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подпунктов 25)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38 Нормативов, за вычетом резерва под обесценение (НД10):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2022 года – не более 10 (десяти) процентов от суммы активов, рассчитанных в соответствии с пунктом 34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2022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выполнении норматива достаточности высоколиквидных активов (да/нет)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Сумма увеличения минимального размера маржи платежеспособности страховой (перестраховочной) организации</w:t>
      </w:r>
    </w:p>
    <w:bookmarkEnd w:id="76"/>
    <w:bookmarkStart w:name="z12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тысячах тенге)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перестраховочной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Рейтинговая оценка перестраховщика по международной или национальной шкале (норматив достаточности маржи платежеспособности)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обязательств, переданных (передаваемых) в перестрахование по действующим договорам перестрахования,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объема обязательств, переданных (передаваемых) в перестрахование по действующим договорам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увеличения минимального размера маржи платежеспособности (графа 3 х графа 4)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перестрахования, заключенные с перестраховщиками-нерезидентами Республики Казахстан, за исключением перестраховщиков стран-участниц Договора о Евразийском экономическом союзе, ратифицированного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14 октября 2014 года "О ратификации Договора о Евразийском экономическом союзе" (далее – Договор о ЕАЭС)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"АА-" или выше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"А+" по "А-"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"ВВВ+" по "ВВВ-"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"ВВ+" по "ВВ-"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"В+" по "В-"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"В- " или отсутствует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перестрахования, заключенные с перестраховщиками-резидентами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"В" или "kzBB"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"В-", "kzBB-", "kzB+"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&gt;= 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перестрахования, заключенные с перестраховщиками-резидентами участниками МФЦА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перестрахования, заключенные с перестраховщиками-стран-участниц Договора о ЕАЭС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"ВВВ+" по "ВВВ-"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"ВВ+" по "ВВ-"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"В+" по "В-"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"В- " или отсутствует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Расчет минимального размера маржи платежеспособности для страховой (перестраховочной) организации, осуществляющей страховую деятельность по отрасли "общее страхование" и перестраховочной организации, осуществляющей перестрахование как исключительный вид деятельности</w:t>
      </w:r>
    </w:p>
    <w:bookmarkEnd w:id="78"/>
    <w:bookmarkStart w:name="z12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тысячах тенге)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минимального размера маржи платежеспособности с использованием "метода премий"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принятые по договорам страхования и перестрахования за предыдущий финансовый год, всего (согласно подпунктам 1), 2), 3) пункта 12 Нормативов)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выплате комиссионного вознаграждения по страховой деятельности за предыдущий финансовый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корпоративного подоходного налога за предыдущий финансовый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Откорректированные страховые премии, принятые по договорам страхования и перестрахования за предыдущий финансовый год ("1110" - "1120" - "1130")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Заработанные страховые премии по договорам страхования и перестрахования за предыдущий финансовый год, всего (согласно подпунктам 1), 2), 3) пункта 12 Нормативов)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Откорректированные совокупные заработанные страховые премии за предыдущий финансовый год ("1210" - "1120" - "1130")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премии, принятые по договорам страхования и перестрахования или совокупные заработанные страховые премии для дальнейшего расчета (если "1100" ≥ "1200", тогда "1100"; если "1100" "1200", тогда "1200")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А: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"1010" &gt; 3 500 000, тогда (3 500 000 х 0,18 + ("1010" - 3 500 000) х 0,16); если "1010" 3 500 000, тогда "1010" х 0,18)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за предыдущие 3 (три) финансовых года ("1311" + "1312" + "1313")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финансового года, за 1 (один) год, предшествующий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финансового года, за 2 (два)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предыдущие 3 (три) финансовых года ("1321" + "1322" + "1323")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предыдущий финансовый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на конец финансового года, за 1 (один) год, предшествующий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на конец финансового года, за 2 (два)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"1310" / "1320" &gt; 0,5, тогда "1310" / "1320"; если "1310" / "1320" ≤ 0,5, тогда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("методом премий") ("1020" х "1300")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минимального размера маржи платежеспособности с использованием "метода выплат"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за предыдущие 3 (три) финансовых года (с учетом требований подпункта 2) пункта 13 Нормативов) ("2111" + "2112" + "2113")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1 (один) год, предшествующий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2 (два)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начисленные за предыдущие 7 (семь) финансовых лет для страховых (перестраховочных) организаций, осуществляющих страхование рисков, указанных в подпунктах 13) и 14) пункта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18 декабря 2000 года "О страховой деятельности" (далее – Закон) ("2121" +... + "2127"):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1 (один) год, предшествующий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2 (два)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3 (три)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4 (четыре)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5 (пять) лет, предшествующих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6 (шесть) лет, предшествующих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 заявленных, но неурегулированных убытков на конец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 заявленных, но неурегулированных убытков на конец финансового года, за 2 (два)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резерва заявленных, но неурегулированных убытков на конец финансового года, за 6 (шесть) лет, предшествующих предыдущему финансовому году (для страховых (перестраховочных) организаций, осуществляющих страхование рисков, указанных в подпунктах 13) и 14) пункта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для дальнейшего расчета (1/3 х ("2110" + "2210" - "2310")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Совокупные страховые выплаты для дальнейшего расчета (1/7 х ("2120" + "2210" - "2320"), для страховых (перестраховочных) организаций, осуществляющих страхование рисков, указанных в подпунктах 13) и 14) пункта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("методом выплат"):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"2030" &gt; 2 500 000, тогда ((2 500 000х 0,26 + ("2030" - 2 500 000) х 0,23) х "1300"); если "2030" 2 500 000, тогда "2030" х 0,26 х "1300")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("1000" или "2000", наибольшая величина)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увеличения минимального размера маржи платежеспособности по договорам страхования (перестрахования), указанным в пункте 14 Нормативов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Откорректированный минимальный размер маржи платежеспособности за отчетный период ("3000" + "3010")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предыдущий финансовый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заявленных, но неурегулированных убытков за минусом доли перестраховщика на конец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заявленных, но неурегулированных убытков за минусом доли перестраховщика на начало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предыдущий финансовый год, откорректированный на коэффициент резерва (если "4010" / "4020" ≥ 1, тогда "4100", если "4010" / "4020" 1, тогда "4100"х("4010" / "4020")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Рассчитанный минимальный размер маржи платежеспособности (если "4000" ≤ "3100", тогда "3100", если "4000" &gt; "3100", тогда "4000")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гарантийного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Рассчитанный минимальный размер маржи платежеспособности (5000 + часть суммы обязательств, передаваемых в перестрахование, рассчитанных в соответствии с таблицей 2 настоящего Отчета о выполнении пруденциальных нормативов страховой (перестраховочной) организацией)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гарантийного фонда ("6000" + часть суммы обязательств, передаваемых в перестрахование, рассчитанных в соответствии с таблицей 2 настоящего Отчета о выполнении пруденциальных нормативов страховой (перестраховочной) организацией)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отчетный период ("7000" или "8000", наибольшая величина)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фактической маржи платежеспособности для страховых (перестраховочных) организаций по отрасли "общее страхование"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уставный капитал для страховой (перестраховочной)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доход прошлых лет и текущего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капитал, Резерв непредвиденных рисков и Стабилизационный 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активы, за исключением программного обеспечения, приобретенного для целей основной деятельности страховой (перестраховочной) организации (в размере себестоимости с учетом накопленной амортизации и не превышающем 10 (десяти) процентов от активов страховой (перестраховочной) организации)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убыток предыдущих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убыток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уставный капитал других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Субординированные займы, предоставленные лицам, которые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являются дочерними организациями страховой (перестраховочной) организации либо лицам, в которых страховая (перестраховочная) организация имеет значительное участие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А ("111" - "112" + "113" + "114" - "115" - "116" - "117" - "118" - "119")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с фиксированным сроком погашения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без фиксированного срока погашения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Б ("201" + "202" + "203")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включаемая в расчет фактической маржи платежеспособности: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"211" &gt; 0,5 х ("100" или "400", наименьшая величина), тогда 0,5 х ("100" или "400", наименьшая величина);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"211" ≤ 0,5 х ("100" или "400", наименьшая величина), тогда "211"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 ("100" + "200" или "15000", наименьшая величина)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("9000")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маржи платежеспособности (300/400)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Расчет минимального размера маржи платежеспособности для страховой (перестраховочной) организации, осуществляющей страховую деятельность по отрасли "страхование жизни"</w:t>
      </w:r>
    </w:p>
    <w:bookmarkEnd w:id="83"/>
    <w:bookmarkStart w:name="z13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тысячах тенге)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классов "страхование жизни" и "аннуитетное страхование"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жизни на случай смерти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капитал под риском по договорам страхования жизни на случай смерти (сроком до 3 (трех) лет), по которым капитал под риском не является отрицательным значением ("1113" - "1111")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страховых резервах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страховая сумма по договорам страхования жизни на случай смерти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страховой сумме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капитал под риском по договорам страхования жизни на случай смерти (сроком от 3 (трех) до 5 (пяти) лет), по которым капитал под риском не является отрицательным значением ("1123" - "1121")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страховых резервах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страховая сумма по договорам страхования жизни на случай смерти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страховой сумме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капитал под риском по остальным договорам страхования жизни на случай смерти, по которым капитал под риском не является отрицательным значением ("1133" - "1131")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страховых резервах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страховая сумма по договорам страхования жизни на случай смерти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страховой сумме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под риском по договорам страхования жизни на случай смерти, заключенным за предыдущий финансовый год ("1110" + "1120" + "1130")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под риском по договорам страхования жизни на случай смерти, заключенным за предыдущий финансовый год, за вычетом доли перестраховщика ("1140" + "1112" - "1114" + "1122" - "1124" + "1132"-"1134")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"1150" / "1140" &gt; 0,5, тогда "1150" / "1140"; если "1150" / "1140" ≤ 0,5, тогда 0,5)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по договорам страхования жизни на случай смерти ("1110" х 0,001 + "1120" х 0,0015 + "1130" х 0,003) х "1160")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договоры страхования жизни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на конец предыдущего финансового года по договорам пенсионного аннуитета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на конец предыдущего финансового года по иным договорам страхования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для расчета: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("1210" х соответствующий размер процента, установленного пунктом 21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 + "1211" х 0,04)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за вычетом доли перестраховщика в страховых резервах на конец предыдущего финансового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"1230" / ("1210+1211") &gt; 0,85, тогда "1230" / ("1210+1211"), если "1230" / ("1210+1211") ≤ 0,85, тогда 0,85)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по прочим договорам страхования жизни ("1220" х "1240")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("1170" + "1200")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классов "страхование от несчастных случаев", "страхование на случай болезни" и "обязательное страхование работника от несчастных случаев при исполнении им трудовых (служебных) обязанностей"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принятые по договорам страхования и перестрахования за предыдущий финансовый год, всего (с учетом требований части второй пункта 23 Нормативов)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выплате комиссионного вознаграждения по страховой деятельности за предыдущий финансовый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налогообложения страховых премий за предыдущий финансовый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Откорректированные страховые премии, принятые по договорам страхования и перестрахования за предыдущий финансовый год ("3110" - "3120" - "3130")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Заработанные страховые премии по договорам страхования и перестрахования за предыдущий финансовый год,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Откорректированные совокупные заработанные страховые премии за предыдущий финансовый год ("3150" - "3120" - "3130")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премии, принятые по договорам страхования и перестрахования, или совокупные заработанные страховые премии для дальнейшего расчета (если "3140" ≥ "3160", тогда "3140"; если "3140" &lt; "3160", тогда "3160")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А: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"3100" &gt; 3 500 000, тогда (3 500 000 х 0,18 + ("3100" - 3 500 000) х 0,16); если "3100" &lt; 3 500 000, тогда "3100" х 0,18)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за предыдущие 3 (три) финансовых года ("3311" + "3312" + "3313")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предыдущего финансового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финансового года, за 1 (один) год, предшествующий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финансового года, за 2 (два) года, предшествующие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предыдущие 3 (три) финансовых года ("3321" + "3322" + "3323")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предыдущий финансовый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на конец финансового года, за 1 (один) год, предшествующий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на конец финансового года, за 2 (два) года, предшествующие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"3310" / "3320" &gt; 0,5, тогда "3310" / "3320"; если "3310" / "3320" ≤ 0,5, тогда 0,5)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("методом премий") ("3200" х "3300")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предыдущие 3 (три) финансовых года ("3511" + "3512" + "3513"):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предыдущего финансового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1 (один) год, предшествующий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2 (два) года, предшествующие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резерва, заявленных, но неурегулированных убытков на конец предыдущего финансового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резерва, заявленных, но неурегулированных убытков на конец финансового года, за 2 (два) года, предшествующие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для дальнейшего расчета (1/3 х ("3510" + "3520" - "3530")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("методом выплат"):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"3500" &gt; 2 500 000, тогда ((2 500 000х 0,26 + ("3500" - 2 500 000) х 0,23) х "3300"); если "3500" &lt; 2 500 000, тогда "3500" х 0,26 х "3300"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отчетный период ("3400" или "3600", наибольшая величина)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отчетный период ("1000" + "3000")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гарантийного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стоимость активов, созданных (сформированных) за счет части страховых премий (страховых взносов), полученных от страхователей для целей инвестирования, и доходов (убытков), полученных от их инвестирования, по договорам страхования, предусматривающим условие участия страхователя в инвестициях х 0,01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Рассчитанный минимальный размер маржи платежеспособности (4000 + часть суммы обязательств, передаваемых в перестрахование, рассчитанных в соответствии с таблицей 2 настоящего Отчета о выполнении пруденциальных нормативов страховой (перестраховочной) организацией + 4100)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 (двести тысяч) месячных расчетных показателей – для страховой (перестраховочной) организации, имеющей лицензию по отрасли "страхование жизни" и осуществляющей самостоятельное управление активами, сформированными за счет части страховых премий, полученных от страхователей для целей инвестирования, и доходов (убытков), полученных от их инвестирования, по договорам страхования, предусматривающим условие участия страхователя в инвестициях;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(сто тысяч) месячных расчетных показателей – для страховой (перестраховочной) организации, имеющей лицензию по отрасли "страхование жизни" и осуществляющей передачу активов, сформированных за счет части страховых премий, полученных от страхователей для целей инвестирования, и доходов (убытков), полученных от их инвестирования, по договорам страхования, предусматривающим условие участия страхователя в инвестициях, в инвестиционное управление управляющему инвестиционным портфелем, не являющемуся страховой организацией.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гарантийного фонда (5000 + часть суммы обязательств, передаваемых в перестрахование, рассчитанных в соответствии с таблицей 2 настоящего Отчета о выполнении пруденциальных нормативов страховой (перестраховочной) организацией + 5100)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("6000" или "7000", наибольшая величина)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фактической маржи платежеспособности для страховых (перестраховочных) организаций по отрасли "страхование жизни"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уставный капитал для страховой (перестраховочной)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доход прошлых лет и текущего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капитал, Резерв непредвиденных рисков и Стабилизационный резерв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активы, за исключением программного обеспечения, приобретенного для целей основной деятельности страховой (перестраховочной) организации (в размере себестоимости с учетом накопленной амортизации и не превышающем 10 (десяти) процентов от активов страховой (перестраховочной) организации)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убыток предыдущих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убыток отчетного периода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уставный капитал других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Субординированные займы, предоставленные лицам, которые в соответствии со статьей 32 Закона являются дочерними организациями страховой (перестраховочной) организации либо лицами, в которых страховая (перестраховочная) организация имеет значительное участие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А ("111" - "112" + "113" + "114" - "115" - "116"- "117" - "118" - "119")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с фиксированным сроком погашения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без фиксированного срока погашения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Б ("201" + "202" + "203")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включаемая в расчет фактической маржи платежеспособности: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"211" &gt; 0,5 х ("100" или "400", наименьшая величина), тогда 0,5 х ("100" или "400", наименьшая величина);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"211" ≤ 0,5 х ("100" или "400", наименьшая величина), тогда "211"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 ("100" + "200" или "15000", наименьшая величина)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("8000")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маржи платежеспособности (300/400)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Расчет активов страховой (перестраховочной) организации с учетом их классификации по качеству и ликвидности</w:t>
      </w:r>
    </w:p>
    <w:bookmarkEnd w:id="90"/>
    <w:bookmarkStart w:name="z14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тысячах тенге)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– всего,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в сумме, не превышающей 1 (одного) процента от суммы активов страховой (перестраховочной) организации за минусом активов перестрахования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пути, в банках второго уровня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строках 2.1 и 2.2 настоящего приложения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строке 2.3 настоящего приложения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брокерскую и (или) дилерскую деятельность на рынке ценных бумаг, находящиеся в банках второго уровня Республики Казахстан и в центральном депозитарии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деятельность по управлению инвестиционным портфелем, находящиеся в банках второго уровня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– всего,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 при условии, что данные банки являются эмитентами, акции которых включены в категорию "премиум" сектора "акции" площадки "Основная" официального списка фондовой биржи или находятся в представительском списке индекса фондовой биржи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 имеют долгосрочный кредитный рейтинг не ниже "B" по международной шкале агентства Стандард энд Пурс (Standard &amp; Poor's) или рейтинг аналогичного уровня одного из других рейтинговых агентств, или рейтинговую оценку не ниже "kzBB+" по национальной шкале Стандард энд Пурс (Standard &amp; Poor's), или рейтинг аналогичного уровня по национальной шкале одного из других рейтинговых агентств; являются дочерними банками-резидентами Республики Казахстан, родительские банки-нерезиденты Республики Казахстан которых имеют долгосрочный кредитный рейтинг в иностранной валюте не ниже "A-"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долгосрочный кредитный рейтинг "В-" по международной шкале агентства Стандард энд Пурс (Standard &amp; Poor's) или рейтинг аналогичного уровня одного из других рейтинговых агентств, или рейтинговую оценку от "kzBB"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долгосрочный рейтинг не ниже "AA-" агентства Стандард энд Пурс (Standard &amp; Poor's) или рейтинг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банках-нерезидентах, имеющих долгосрочный рейтинг не ниже "ВВВ-"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(за исключением долговых ценных бумаг, являющихся предметом операции "обратного РЕПО", заключенной с участием центрального контрагента) – всего,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включая эмитированные в соответствии с законодательством других государств, выпущенные Министерством финансов Республики Казахстан и Национальным Банком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акционерными обществами "Банк Развития Казахстана", "Фонд национального благосостояния "Самрук-Казына", "Национальный управляющий холдинг "Байтерек", "Фонд проблемных кредитов" в соответствии с законодательством Республики Казахстан и других государств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"Основная"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"Aстана", соответствующие требованиям фондовой биржи для включения в сектор "долговые ценные бумаги" площадки "Основная" официального списка фондовой биржи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"Aльтернативная"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"Aстана", соответствующие требованиям фондовой биржи для включения в сектор "долговые ценные бумаги" площадки "Aльтернативная" официального списка фондовой биржи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не ниже "kzA-"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"kzBBB+"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бумаги, выпущенные международными финансовыми организациями, имеющими рейтинговую оценку не ниже "AA-" агентства Стандард энд Пурс (Standard &amp; Poor's) или рейтинг аналогичного уровня одного из других рейтинговых агентств, а также долговые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не ниже "ВВВ-"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"ВВ+" до "ВВ-"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"В+" до "В-"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не ниже "ВВВ-" по международной шкале агентства Стандард энд Пурс (Standard &amp; Poor's) или рейтинг одного из других рейтинговых агентств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"ВВ+" до "ВВ-" по международной шкале агентства Стандард энд Пурс (Standard &amp; Poor's) или рейтинг одного их других рейтинговых агентств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"В+" до "В-" по международной шкале агентства Стандард энд Пурс (Standard &amp; Poor's) или рейтинг одного их других рейтинговых агентств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депозитарные расписки (за исключением акций и депозитарных расписок, являющихся предметом операции "обратного РЕПО", заключенной с участием центрального контрагента) – всего,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входящих в состав основных фондовых индексов, и депозитарные расписки, базовым активом которых являются данные акции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лиц, включенные в официальный список фондовой биржи, соответствующие требованиям категории "премиум" сектора "акции" площадки "Основная" официального списка фондовой биржи и депозитарные расписки, базовым активов которых являются данные акции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– резидентов Республики Казахстан, включенные в категорию "стандарт" сектора "акции" площадки "Основная" официального списка фондовой биржи, или акции юридических лиц – резидентов Республики Казахстан, включенные в официальный список фондовой биржи, функционирующей на территории Международного финансового центра "Aстана", допущенные к публичным торгам, и депозитарные расписки, базовым активом которых являются данные акции, за исключением акций и депозитарных расписок, базовым активом которых являются данные акции, указанных в строке 4.4 настоящего приложения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Казахстан, включенные в сектор "акции" площадки "Aльтернативная" официального списка фондовой биржи, или акции юридических лиц Республики Казахстан, включенные в подраздел официального списка "Сегмент регионального рынка акций" фондовой биржи, функционирующей на территории Международного финансового центра "Aстана", допущенные к публичным торгам, и депозитарные расписки, базовым активом которых являются данные акции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не ниже "ВВВ-"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"ВВ+" до "ВВ-"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ценные бумаги – всего,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инвестиционных фондов, включенные в официальный список фондовой биржи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Эксчейндж Трэйдэд Фандс (Exchange Traded Funds), структура активов которых повторяет структуру одного из основных фондовых индексов, или ценообразование по паям которых привязано к основным фондовым индексам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Эксчейндж Трэйдэд Фандс (Exchange Traded Funds), Эксчейндж Трэйдэд Коммодитис (Exchange Traded Commodities), Эксчейндж Трэйдэд Ноутс (Exchange Traded Notes), имеющие рейтинговую оценку не ниже "3 звезды" рейтингового агентства Морнинстар (Morningstar)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не ниже "kzAAA"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 оценку от "BB+" до "ВВ-"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"kzAA+" до "kzA-"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"kzBBB+"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родительские организации которых имеют рейтинговую оценку не ниже "ВВВ-" по международной шкале агентства Стандард энд Пурс (Standard &amp; Poor's) или рейтинговой оценкой аналогичного уровня одного из других рейтинговых агентств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являющиеся предметом операции "обратного РЕПО", заключенной с участием центрального контрагента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 – всего,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и металлические счета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страхователям страховой (перестраховочной) организации, осуществляющей деятельность по отрасли "страхование жизни", в объеме 100 (ста) процентов от суммы основного долга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в виде недвижимого имущества в сумме, не превышающей 5 (пяти) процентов от суммы высоколиквидных активов страховой (перестраховочной) организации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приобретенное для целей основной деятельности страховой (перестраховочной) организации (в размере себестоимости с учетом накопленной амортизации и не превышающем 10 (десяти) процентов от суммы высоколиквидных активов страховой (перестраховочной) организации)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к получению от перестраховщиков, страховые премии к получению от страхователей (перестрахователей) и посредников: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января 2022 года: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сумме, не превышающей 10 (десяти) процентов от суммы высоколиквидных активов страховой (перестраховочной) организации, за исключением страховых премий к получению от юридических лиц, указанных в подпункте 11) пункта 34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2022 года: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сумме, не превышающей 10 (десяти) процентов от суммы высоколиквидных активов страховой (перестраховочной) организации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эмитентам ценных бумаг по выплате номинальной стоимости ценных бумаг, возникшие в связи с истечением срока их обращения, предусмотренного проспектом выпуска ценных бумаг (не просроченные по условиям проспекта выпуска ценных бумаг)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2022 года: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премии к получению в сумме, не превышающей 15 (пятнадцати) процентов от суммы высоколиквидных активов страховой (перестраховочной) организации, когда страхователем является: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юридическое лицо, более 50 (пятидесяти) процентов голосующих акций (долей участия в уставном капитале) которого прямо или косвенно принадлежат национальному управляющему холдингу, либо;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юридическое лицо с рейтингом не ниже "ВВ+" рейтингового агентства Стандард энд Пурс (Standard &amp; Poor's) или других рейтинговых агентств, либо;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крупное системообразующее предприятие, соответствующее следующим критериям: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выручка от реализации продукции (оказания услуг) составляет не менее 50 (пятидесяти) миллиардов тенге ежегодно за последние 2 (два)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отчисления составляют не менее 3 (трех) миллиардов тенге ежегодно за последние 2 (два)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 с учетом их классификации по качеству и ликвидности - А - ("11110" + "11120" + "11130" + "11150" + "11160" + "11170")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резервы за минусом доли перестраховщика -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за исключением суммы страховых резервов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платежеспособности, рассчитанная с учетом классификации активов по качеству и ликвидности ("12000" - "13000" - "14000")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активов за минусом активов перестрахования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нормативов диверсификации активов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балансовая стоимость инвестиций в ценные бумаги (с учетом операций "обратное РЕПО"), вклады и деньги в одном банке второго уровня и аффилированных лицах данного банка, Банке Развития Казахстана, – (НД1-1), соответствующего требованиям подпункта 1) пункта 42 Нормативов: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2022 года – не более 20 (двадцати) процентов от суммы активов, рассчитанных в соответствии с пунктом 34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2022 года – не более 50 (пятидесяти)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2023 года – не более 30 (тридцати)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2024 года – не более 20 (двадцати)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Категория/ рейтинг эмитента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второго уровня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второго уровня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банке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Аффилированные лица банка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аффилированного лица банка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1 - n)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балансовая стоимость инвестиций в ценные бумаги (с учетом операций "обратное РЕПО"), вклады и деньги в одном банке второго уровня и аффилированных лицах данного банка (НД1-2), соответствующего требованиям подпункта 2) пункта 42 Нормативов: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2022 года – не более 15 (пятнадцати) процентов от суммы активов, рассчитанных в соответствии с пунктом 34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2022 года – не более 30 (тридцати)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2023 года – не более 20 (двадцати)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2024 года – не более 15 (пятнадцати)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Категория/ рейтинг эмитента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второго уровня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второго уровня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банке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Аффилированные лица банка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аффилированного лица банка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1 - n)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балансовая стоимость инвестиций в ценные бумаги (с учетом операций "обратное РЕПО"), вклады и деньги в одном банке второго уровня и аффилированных лицах данного банка – (НД1-3), соответствующего требованиям подпункта 3) пункта 42 Нормативов: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2022 года – не более 10 (десяти) процентов от суммы активов, рассчитанных в соответствии с пунктом 34 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2022 года – не более 30 (тридцати)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2023 года – не более 20 (двадцати)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2024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Категория/ рейтинг эмитента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второго уровня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второго уровня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банке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Аффилированные лица банка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аффилированного лица банка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1 - n)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балансовая стоимость инвестиций в ценные бумаги (с учетом операций "обратное РЕПО") и деньги в одном юридическом лице, не являющимся банком второго уровня, за исключением Банка Развития Казахстана, и аффилированных лицах данного юридического лица (НД2):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2022 года – не более 10 (десяти) процентов от суммы активов, рассчитанных в соответствии с пунктом 34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2022 года – не более 30 (тридцати)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2023 года – не более 20 (двадцати)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2024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эмитента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лицо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аффилированного лица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1 - n)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 аффинированные драгоценные металлы и металлические счета (НД4):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2022 года – не более 10 (десяти) процентов от суммы активов, рассчитанных в соответствии с пунктом 34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2022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размер займов страхователям страховой (перестраховочной) организации, осуществляющей деятельность по отрасли "страхование жизни", – (НД5):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2022 года – не более 10 (десяти) процентов от суммы активов, рассчитанных в соответствии с пунктом 34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2022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балансовая стоимость инвестиций в ценные бумаги (с учетом операций "обратное РЕПО"), имеющие статус государственных, выпущенные центральным правительством иностранного государства (НД6):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2022 года – не более 10 (десяти) процентов от суммы активов, рассчитанных в соответствии с пунктом 34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2022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балансовая стоимость инвестиций в ценные бумаги (с учетом операций "обратное РЕПО") международной финансовой организации, которая входит в перечень, определенный пунктом 39 Нормативов (НД7):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2022 года – не более 10 (десяти) процентов от суммы активов, рассчитанных в соответствии с пунктом 34 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2022 года – не более 30 (тридцати)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2023 года – не более 20 (двадцати)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2024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балансовая стоимость инвестиций в паи, соответствующие требованиям подпунктов 23) и 24) пункта 38 Нормативов (НД8):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2022 года – не более 10 (десяти) процентов от суммы активов, рассчитанных в соответствии с пунктом 34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2022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балансовая стоимость инвестиций в паи открытых и интервальных паевых инвестиционных фондов, за вычетом резерва под обесценение (НД8-1):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2022 года – не более 5 (пяти) процентов от суммы активов, рассчитанных в соответствии с пунктом 34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2022 года – не более 5 (пяти)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балансовая стоимость инвестиций в долговые ценные бумаги, выпущенные местными исполнительными органами Республики Казахстан, с учетом сумм основного долга и начисленного вознаграждения, за вычетом резерва под обесценение (НД9):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2022 года – не более 10 (десяти) процентов от суммы активов, рассчитанных в соответствии с пунктом 34 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2022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балансовая стоимость инвестиций в инструменты исламского финансирования, соответствующие требованиям подпунктов 25) и 26) пункта 38 Нормативов, за вычетом резерва под обесценение (НД10):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2022 года – не более 10 (десяти) процентов от суммы активов, рассчитанных в соответствии с пунктом 34 Нормативов;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2022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Расчет норматива достаточности высоколиквидных активов страховой (перестраховочной) организации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в сумме, не превышавшей 1 (одного) процента от суммы активов страховой (перестраховочной) организации за минусом активов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брокерскую и (или) дилерскую деятельность на рынке ценных бумаг, находящиеся в банках второго уровня Республики Казахстан и в центральном депозитарии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строках 2.1 и 2.2 настоящего приложения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строке 2.3 настоящего приложения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деятельность по управлению инвестиционным портфелем, находящиеся в банках второго уровня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 при условии, что данные банки являются эмитентами, акции которых включены в категорию "премиум" сектора "акции" площадки "Основная" официального списка фондовой биржи или находятся в представительском списке индекса фондовой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 имеют долгосрочный кредитный рейтинг не ниже "B" по международной шкале агентства Стандард энд Пурс (Standard &amp; Poor's) или рейтинг аналогичного уровня одного из других рейтинговых агентств, или рейтинговую оценку не ниже "kzBB+" по национальной шкале Стандард энд Пурс (Standard &amp; Poor's), или рейтинг аналогичного уровня по национальной шкале одного из других рейтинговых агентств; являются дочерними банками-резидентами Республики Казахстан, родительские банки-нерезиденты Республики Казахстан которых имеют долгосрочный кредитный рейтинг в иностранной валюте не ниже "А-"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долгосрочный кредитный рейтинг "В-" по международной шкале агентства Стандард энд Пурс (Standard &amp; Poor's) или рейтинг аналогичного уровня одного из других рейтинговых агентств, или рейтинговую оценку от "kzBB"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долгосрочный рейтинг не ниже "АА-" агентства Стандард энд Пурс (Standard &amp; Poor's) или рейтинг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банках-нерезидентах, имеющих долгосрочный рейтинг не ниже "ВВВ-"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(за исключением долговых ценных бумаг, являющихся предметом операции "обратного РЕПО", заключенной с участием центрального контрагента)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включая эмитированные в соответствии с законодательством других государств, выпущенные Министерством финансов Республики Казахстан и Национальным Банком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акционерными обществами "Банк Развития Казахстана", "Фонд национального благосостояния "Самрук-Казына", "Национальный управляющий холдинг "Байтерек", "Фонд проблемных кредитов" в соответствии с законодательством Республики Казахстан и других государств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"Основная"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"Основная" официального списка фондовой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"Альтернативная"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"Альтернативная" официального списка фондовой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не ниже "kzA-"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"kzBBB+"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бумаги, выпущенные международными финансовыми организациями, имеющими рейтинговую оценку не ниже "АА-" агентства Стандард энд Пурс (Standard &amp; Poor's) или рейтинг аналогичного уровня одного из других рейтинговых агентств, а также долговые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не ниже "ВВВ-"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"ВВ+" до "ВВ-"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"В+" до "В-"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не ниже "ВВВ-" по международной шкале агентства Стандард энд Пурс (Standard &amp; Poor's) или рейтинг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"ВВ+" до "ВВ-" по международной шкале агентства Стандард энд Пурс (Standard &amp; Poor's) или рейтинг одного их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"В+" до "В-" по международной шкале агентства Стандард энд Пурс (Standard &amp; Poor's) или рейтинг одного их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депозитарные расписки (за исключением акций и депозитарных расписок, являющихся предметом операции "обратного РЕПО", заключенной с участием центрального контрагента)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входящих в состав основных фондовых индексов,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лиц, включенные в официальный список фондовой биржи, соответствующие требованиям категории "премиум" сектора "акции" площадки "Основная" официального списка фондовой биржи и депозитарные расписки, базовым активов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– резидентов Республики Казахстан, включенные в категорию "стандарт" сектора "акции" площадки "Основная" официального списка фондовой биржи, или акции юридических лиц – резидентов Республики Казахстан, включенные в официальный список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акции, за исключением акций и депозитарных расписок, базовым активом которых являются данные акции, указанных в строке 4.4 настоящего приложения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Казахстан, включенные в сектор "акции" площадки "Альтернативная" официального списка фондовой биржи, или акции юридических лиц Республики Казахстан, включенные в подраздел официального списка "Сегмент регионального рынка акций"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не ниже "ВВВ-"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"ВВ+" до "ВВ-"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ценные бумаги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инвестиционных фондов, включенные в официальный список фондовой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Эксчейндж Трэйдэд Фандс (Exchange Traded Funds), структура активов которых повторяет структуру одного из основных фондовых индексов, или ценообразование по паям которых привязано к основным фондовым индексам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Эксчейндж Трэйдэд Фандс (Exchange Traded Funds), Эксчейндж Трэйдэд Коммодитис (Exchange Traded Commodities), Эксчейндж Трэйдэд Ноутс (Exchange Traded Notes), имеющие рейтинговую оценку не ниже "3 звезды" рейтингового агентства Морнинстар (Morningstar)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рейтинговую оценку не ниже "ВВВ-"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не ниже "kzAAA"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рейтингов оценку от "BB+" до "ВВ-"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"kzAA+" до "kzA-"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"kzBBB+"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родительские организации которых имеют рейтинговую оценку не ниже "ВВВ-" по международной шкале агентства Стандард энд Пурс (Standard &amp; Poor's) или рейтинговой оценкой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являющиеся предметом операции "обратного РЕПО", заключенной с участием центрального контрагента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и металлические счета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эмитентам ценных бумаг по выплате номинальной стоимости ценных бумаг, возникшие в связи с истечением срока их обращения, предусмотренного проспектом выпуска ценных бумаг (не просроченные по условиям проспекта выпуска ценных бумаг)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высоколиквидных активов – 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РЕПО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резервы за минусом доли перестраховщика – СР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высоколиквидных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7" w:id="10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пруденциальных нормативов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организацией</w:t>
            </w:r>
          </w:p>
        </w:tc>
      </w:tr>
    </w:tbl>
    <w:bookmarkStart w:name="z18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108"/>
    <w:bookmarkStart w:name="z19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пруденциальных нормативов страховой (перестраховочной) организацией (индекс – 1-PN_M, периодичность – ежемесячная)</w:t>
      </w:r>
    </w:p>
    <w:bookmarkEnd w:id="109"/>
    <w:bookmarkStart w:name="z19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0"/>
    <w:bookmarkStart w:name="z19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"Отчет о выполнении пруденциальных нормативов страховой (перестраховочной) организацией" (далее – Форма).</w:t>
      </w:r>
    </w:p>
    <w:bookmarkEnd w:id="111"/>
    <w:bookmarkStart w:name="z19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страховой деятельности".</w:t>
      </w:r>
    </w:p>
    <w:bookmarkEnd w:id="112"/>
    <w:bookmarkStart w:name="z19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страховой (перестраховочной) организацией ежемесячно и заполняется по состоянию на конец отчетного периода.</w:t>
      </w:r>
    </w:p>
    <w:bookmarkEnd w:id="113"/>
    <w:bookmarkStart w:name="z19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заполнении Формы, устанавливается в тысячах тенге и в процентах (до второго знака после запятой). Сумма менее 500 (пятисот) тенге округляется до 0 (нуля), а сумма, равная 500 (пятистам) тенге и выше, округляется до 1 000 (одной тысячи) тенге.</w:t>
      </w:r>
    </w:p>
    <w:bookmarkEnd w:id="114"/>
    <w:bookmarkStart w:name="z19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руководитель или лицо, на которое возложена функция по подписанию отчета, и исполнитель.</w:t>
      </w:r>
    </w:p>
    <w:bookmarkEnd w:id="115"/>
    <w:bookmarkStart w:name="z19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16"/>
    <w:bookmarkStart w:name="z19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целей заполнения Формы, помимо рейтинговых оценок рейтингового агентства Стандард энд Пурс (Standard &amp; Poor's), под рейтинговыми оценками других рейтинговых агентств признаются оценки агентств Мудис Инвесторс Сервис (Moody's Investors Service), Фитч (Fitch), Эй. Эм. Бэст (A.M. Best) и Морнинстар (Morningstar), а также их дочерних рейтинговых организаций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304 "Об установлении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требований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уставном капитале) юридических лиц, перечня облигаций международных финансовых организаций, приобретаемых страховыми холдингами, минимального требуемого рейтинга для облигаций, приобретаемых страховыми холдингами, и перечня рейтинговых агентств, а также перечня финансовых инструментов (за исключением акций и долей участия в уставном капитале), приобретаемых страховыми (перестраховочными) организациями", зарегистрированным в Реестре государственной регистрации нормативных правовых актов под № 14794 (далее – Постановление № 304).</w:t>
      </w:r>
    </w:p>
    <w:bookmarkEnd w:id="117"/>
    <w:bookmarkStart w:name="z19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Таблице 1:</w:t>
      </w:r>
    </w:p>
    <w:bookmarkEnd w:id="118"/>
    <w:bookmarkStart w:name="z20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1 указывается значение норматива достаточности маржи платежеспособности;</w:t>
      </w:r>
    </w:p>
    <w:bookmarkEnd w:id="119"/>
    <w:bookmarkStart w:name="z20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строках 1.1, 1.2, 1.3, 1.4, 1.5, 1.6, 1.7 и 1.8 указываются значения для расчета норматива достаточности маржи платежеспособности;</w:t>
      </w:r>
    </w:p>
    <w:bookmarkEnd w:id="120"/>
    <w:bookmarkStart w:name="z20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15 указывается информация о выполнении норматива достаточности высоколиквидных активов ("да" или "нет"). Норматив достаточности высоколиквидных активов составляет не менее 1 (единицы). В случае несоблюдения страховой (перестраховочной) организацией норматива достаточности высоколиквидных активов, значение норматива ставится "нет".</w:t>
      </w:r>
    </w:p>
    <w:bookmarkEnd w:id="121"/>
    <w:bookmarkStart w:name="z20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увеличении минимального размера маржи платежеспособности на сумму обязательств, переданных (передаваемых) в перестрахование страховым (перестраховочным) организациям - резидентам и нерезидентам Республики Казахстан по действующим договорам перестрахования при заполнении Таблицы 2 используется минимальный рейтинг из имеющихся рейтинговых оценок по международной или национальной шкале рейтинговых агентств Стандард энд Пурс (Standard &amp; Poor's), Мудис Инвесторс Сервис (Moody's Investors Service), Фитч (Fitch) и Эй. Эм. Бэст (А.М. Best), а также их дочерних рейтинговых организаций в соответствии с Постановлением № 304.</w:t>
      </w:r>
    </w:p>
    <w:bookmarkEnd w:id="122"/>
    <w:bookmarkStart w:name="z20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Таблице 3:</w:t>
      </w:r>
    </w:p>
    <w:bookmarkEnd w:id="123"/>
    <w:bookmarkStart w:name="z20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1000 указывается рассчитанное значение минимального размера маржи платежеспособности "методом премий";</w:t>
      </w:r>
    </w:p>
    <w:bookmarkEnd w:id="124"/>
    <w:bookmarkStart w:name="z20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2110 указывается сумма страховых выплат, начисленных за предыдущие 3 (три) финансовых года, согласно значениям строк 2111, 2112 и 2113;</w:t>
      </w:r>
    </w:p>
    <w:bookmarkEnd w:id="125"/>
    <w:bookmarkStart w:name="z20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строках 2210, 2310, 2320 указывается сумма резерва заявленных, но неурегулированных убытков;</w:t>
      </w:r>
    </w:p>
    <w:bookmarkEnd w:id="126"/>
    <w:bookmarkStart w:name="z20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2000 указывается рассчитанное значение минимального размера маржи платежеспособности "методом выплат";</w:t>
      </w:r>
    </w:p>
    <w:bookmarkEnd w:id="127"/>
    <w:bookmarkStart w:name="z20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3000 указывается наибольшая величина из значений, указанных в строках 1000 и 2000;</w:t>
      </w:r>
    </w:p>
    <w:bookmarkEnd w:id="128"/>
    <w:bookmarkStart w:name="z21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строке 9000 указывается минимальный размер маржи платежеспособности за отчетный период;</w:t>
      </w:r>
    </w:p>
    <w:bookmarkEnd w:id="129"/>
    <w:bookmarkStart w:name="z21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строке 500 указывается значение норматива достаточности маржи платежеспособности равное отношению фактической маржи платежеспособности к минимальному размеру маржи платежеспособности (строка 300/строка 400).</w:t>
      </w:r>
    </w:p>
    <w:bookmarkEnd w:id="130"/>
    <w:bookmarkStart w:name="z21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Таблице 4:</w:t>
      </w:r>
    </w:p>
    <w:bookmarkEnd w:id="131"/>
    <w:bookmarkStart w:name="z21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1000 указывается рассчитанное значение минимального размера маржи платежеспособности для классов "страхование жизни" и "аннуитетное страхование";</w:t>
      </w:r>
    </w:p>
    <w:bookmarkEnd w:id="132"/>
    <w:bookmarkStart w:name="z21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3000 указывается рассчитанное значение минимального размера маржи платежеспособности по данным классам страхования;</w:t>
      </w:r>
    </w:p>
    <w:bookmarkEnd w:id="133"/>
    <w:bookmarkStart w:name="z21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8000 указывается минимальный размер маржи платежеспособности;</w:t>
      </w:r>
    </w:p>
    <w:bookmarkEnd w:id="134"/>
    <w:bookmarkStart w:name="z21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500 указывается значение норматива достаточности маржи платежеспособности равное отношению фактической маржи платежеспособности к минимальному размеру маржи платежеспособности (строка 300/ строка 400).</w:t>
      </w:r>
    </w:p>
    <w:bookmarkEnd w:id="135"/>
    <w:bookmarkStart w:name="z21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Таблице 5:</w:t>
      </w:r>
    </w:p>
    <w:bookmarkEnd w:id="136"/>
    <w:bookmarkStart w:name="z21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соответствии финансового инструмента двум или более критериям, установленным в Таблице 5, категория финансового инструмента устанавливается страховой (перестраховочной) организацией самостоятельно;</w:t>
      </w:r>
    </w:p>
    <w:bookmarkEnd w:id="137"/>
    <w:bookmarkStart w:name="z21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столбце 4 указывается балансовая стоимость по состоянию на конец последнего календарного дня отчетного периода;</w:t>
      </w:r>
    </w:p>
    <w:bookmarkEnd w:id="138"/>
    <w:bookmarkStart w:name="z22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12000 указывается сумма активов с учетом их классификации по качеству и ликвидности страховой (перестраховочной) организации, рассчитанная в соответствии с пунктом 30 Нормативов;</w:t>
      </w:r>
    </w:p>
    <w:bookmarkEnd w:id="139"/>
    <w:bookmarkStart w:name="z22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13000 указывается сумма страховых резервов страховой (перестраховочной) организации за минусом доли перестраховщика;</w:t>
      </w:r>
    </w:p>
    <w:bookmarkEnd w:id="140"/>
    <w:bookmarkStart w:name="z22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15000 указывается фактическая маржа платежеспособности, рассчитанная с учетом классификации активов по качеству и ликвидности, соответствующая требованиям пункта 33 Нормативов.</w:t>
      </w:r>
    </w:p>
    <w:bookmarkEnd w:id="141"/>
    <w:bookmarkStart w:name="z22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Таблице 6:</w:t>
      </w:r>
    </w:p>
    <w:bookmarkEnd w:id="142"/>
    <w:bookmarkStart w:name="z22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соответствии финансового инструмента двум или более критериям, установленных в Таблице 6, категория финансового инструмента устанавливается страховой (перестраховочной) организацией самостоятельно;</w:t>
      </w:r>
    </w:p>
    <w:bookmarkEnd w:id="143"/>
    <w:bookmarkStart w:name="z22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столбце 3 указывается балансовая стоимость по состоянию на конец последнего календарного дня отчетного периода;</w:t>
      </w:r>
    </w:p>
    <w:bookmarkEnd w:id="144"/>
    <w:bookmarkStart w:name="z22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9 указывается сумма страховых резервов страховой (перестраховочной) организации за минусом доли перестраховщика;</w:t>
      </w:r>
    </w:p>
    <w:bookmarkEnd w:id="145"/>
    <w:bookmarkStart w:name="z22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10 указывается норматив достаточности высоколиквидных активов, равный отношению высоколиквидных активов страховой (перестраховочной) организации (за вычетом обязательств по операциям РЕПО) к страховым резервам за минусом доли перестраховщика.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страхового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рынка ценных бумаг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23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47"/>
    <w:bookmarkStart w:name="z23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148"/>
    <w:bookmarkStart w:name="z23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49"/>
    <w:bookmarkStart w:name="z23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страховых выплатах</w:t>
      </w:r>
    </w:p>
    <w:bookmarkEnd w:id="150"/>
    <w:bookmarkStart w:name="z23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18 - I(R)O_M</w:t>
      </w:r>
    </w:p>
    <w:bookmarkEnd w:id="151"/>
    <w:bookmarkStart w:name="z23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52"/>
    <w:bookmarkStart w:name="z23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"___"________20__года</w:t>
      </w:r>
    </w:p>
    <w:bookmarkEnd w:id="153"/>
    <w:bookmarkStart w:name="z23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отчет: страховая (перестраховочная) организация, исламская страховая (перестраховочная) организация</w:t>
      </w:r>
    </w:p>
    <w:bookmarkEnd w:id="154"/>
    <w:bookmarkStart w:name="z23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ежемесячно, не позднее 6 (шестого) рабочего дня месяца, следующего за отчетным месяцем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Страховые выплаты</w:t>
      </w:r>
    </w:p>
    <w:bookmarkEnd w:id="156"/>
    <w:bookmarkStart w:name="z24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тысячах тенге)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классов страхования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осуществлению страховых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договорам, принятым на страхование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договорам, принятым на перестрахование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резидентов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нерезидентов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перевозчика перед пассажирами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 растениеводстве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частных нотариусов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аудиторских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туриста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личное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аннуитетное страхование, в том числе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пенсионного аннуитета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аннуитета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аннуитетного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несчастных случаев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на случай болезни,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выезжающие за рубеж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имущественное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железнодорожного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воздушного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водного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космических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грузов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имущества от ущерба, за исключением классов, указанных в строках 3.1-3.6 настоящей Формы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воздушного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водного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космических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профессиональной ответственности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ответственности, за исключением классов, указанных в строках 3.8-3.12 настоящей Формы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гарантий и поручительств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прочих финансовых убытков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убытков финансовых организаций, за исключением классов, указанных в строках 3.14-3.17 настоящей Формы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судебных расходов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заявленных претензий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страховых выплат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по регрессному требованию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Возмещение, переданное перестраховщику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регрессному требованию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по рискам, переданным на перестрахование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расходы по осуществлению страховых выплат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урегулированию страховых убытков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резидентов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нерезидентов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5" w:id="16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страховых выплатах</w:t>
            </w:r>
          </w:p>
        </w:tc>
      </w:tr>
    </w:tbl>
    <w:bookmarkStart w:name="z24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162"/>
    <w:bookmarkStart w:name="z24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страховых выплатах (индекс – 18 - I(R)O_M, периодичность – ежемесячная)</w:t>
      </w:r>
    </w:p>
    <w:bookmarkEnd w:id="163"/>
    <w:bookmarkStart w:name="z24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4"/>
    <w:bookmarkStart w:name="z25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"Отчет о страховых выплатах" (далее – Форма).</w:t>
      </w:r>
    </w:p>
    <w:bookmarkEnd w:id="165"/>
    <w:bookmarkStart w:name="z25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деятельности".</w:t>
      </w:r>
    </w:p>
    <w:bookmarkEnd w:id="166"/>
    <w:bookmarkStart w:name="z25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страховой (перестраховочной) организацией, исламской страховой (перестраховочной) организацией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(одной тысячи) тенге.</w:t>
      </w:r>
    </w:p>
    <w:bookmarkEnd w:id="167"/>
    <w:bookmarkStart w:name="z25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руководитель или лицо, на которое возложена функция по подписанию отчета, и исполнитель.</w:t>
      </w:r>
    </w:p>
    <w:bookmarkEnd w:id="168"/>
    <w:bookmarkStart w:name="z25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69"/>
    <w:bookmarkStart w:name="z25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8 указывается количество заявленных претензий, зарегистрированных в отчете по убыткам страховой (перестраховочной) организации за период с начала отчетного года (с нарастающим итогом).</w:t>
      </w:r>
    </w:p>
    <w:bookmarkEnd w:id="170"/>
    <w:bookmarkStart w:name="z25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9 указывается количество страховых выплат за период с начала отчетного года (с нарастающим итогом). Страховые выплаты, осуществленные в виде периодических платежей по договорам аннуитетного страхования одному и тому же выгодоприобретателю по одному страховому случаю, указываются как одна страховая выплата.</w:t>
      </w:r>
    </w:p>
    <w:bookmarkEnd w:id="171"/>
    <w:bookmarkStart w:name="z25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10 и 11 "количество страховых выплат" указывается информация по страхователю (выгодоприобретателю), являющемуся фактическим получателем страховой выплаты.</w:t>
      </w:r>
    </w:p>
    <w:bookmarkEnd w:id="172"/>
    <w:bookmarkStart w:name="z25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17 указывается значение столбца 3 за минусом значений столбцов 12, 14 и прибавлением значения столбца 13.</w:t>
      </w:r>
    </w:p>
    <w:bookmarkEnd w:id="173"/>
    <w:bookmarkStart w:name="z25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18 указывается сумма дополнительных расходов страховой (перестраховочной) организации по приобретению услуг (услуг оценщиков и юридических услуг), связанных с осуществлением страховых выплат.</w:t>
      </w:r>
    </w:p>
    <w:bookmarkEnd w:id="174"/>
    <w:bookmarkStart w:name="z26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строке 2.2.1 указываются договоры пенсионного аннуитета,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175"/>
    <w:bookmarkStart w:name="z26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2.2.2 указываются договоры аннуитета, заключенные в соответствии с Законом Республики Казахстан "Об обязательном страховании работника от несчастных случаев при исполнении им трудовых (служебных) обязанностей".</w:t>
      </w:r>
    </w:p>
    <w:bookmarkEnd w:id="176"/>
    <w:bookmarkStart w:name="z26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отсутствия сведений, Форма представляется с нулевыми остатками.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страхового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рынка ценных бумаг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26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78"/>
    <w:bookmarkStart w:name="z26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179"/>
    <w:bookmarkStart w:name="z26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80"/>
    <w:bookmarkStart w:name="z26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сделках и договорах страхования (перестрахования), заключенных с лицами, связанными со страховой (перестраховочной) организацией, исламской страховой (перестраховочной) организацией особыми отношениями</w:t>
      </w:r>
    </w:p>
    <w:bookmarkEnd w:id="181"/>
    <w:bookmarkStart w:name="z26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23 - I(R)O_M</w:t>
      </w:r>
    </w:p>
    <w:bookmarkEnd w:id="182"/>
    <w:bookmarkStart w:name="z27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183"/>
    <w:bookmarkStart w:name="z27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"___"________20__года</w:t>
      </w:r>
    </w:p>
    <w:bookmarkEnd w:id="184"/>
    <w:bookmarkStart w:name="z27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отчет: страховая (перестраховочная) организация, исламская страховая (перестраховочная) организация</w:t>
      </w:r>
    </w:p>
    <w:bookmarkEnd w:id="185"/>
    <w:bookmarkStart w:name="z27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ежеквартально, не позднее 10 (десятого) рабочего дня месяца, следующего за отчетным кварталом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Иные операции</w:t>
      </w:r>
    </w:p>
    <w:bookmarkEnd w:id="187"/>
    <w:bookmarkStart w:name="z27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тысячах тенге)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(фамилия, имя, отчество (при его наличии) лица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(для юридического лица), индивидуальный идентификационный номер (при наличии для физического лица)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в соответствии с которым лицо отнесено к лицу, связанному со страховой (перестраховочной) организацией особыми отношениями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валюты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сделки по договору, (в тысячах тенге)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(дата начала выполнения условий) договора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(дата окончания выполнения условий) договора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 условиям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Выплачиваемое вознаграждение (в процентах годовых)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решения совета директоров страховой (перестраховочной) организации либо общего собрания акционеров (в случае отсутствия совета директоров)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остаток на отчетную дату, в тысячах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в тысячах тенге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лицом, связанным со страховой (перестраховочной) организацией особыми отношениями в пользу страховой (перестраховочной) организации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 (перестраховочной) организацией в пользу лица, связанного со страховой (перестраховочной) организацией особыми отношениями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сумма сделок страховой (перестраховочной) организации с лицами, связанными со страховой (перестраховочной) организацией особыми отношениями (за исключением страховых выплат), сумма которых по каждому виду операций страховой (перестраховочной) организации с лицом, связанным со страховой (перестраховочной) организацией особыми отношениями не превышает 0,1 процент в совокупности от размера фактической маржи платежеспособности, рассчитываемой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от 26 декабря 2016 года № 304 "Об установлении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требований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уставном капитале) юридических лиц, перечня облигаций международных финансовых организаций, приобретаемых страховыми холдингами, минимального требуемого рейтинга для облигаций, приобретаемых страховыми холдингами, и перечня рейтинговых агентств, а также перечня финансовых инструментов (за исключением акций и долей участия в уставном капитале), приобретаемых страховыми (перестраховочными) организациями", зарегистрированным в Реестре государственной регистрации нормативных правовых актов Республики Казахстан под № 14794, по состоянию на "___" _________ 20 __ года, составляет _____________ тысяч тенге.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(перестраховочная) организация, исламская страховая (перестраховочная) организация подтверждает, что в отчетном периоде льготные условия лицам, связанным со страховой (перестраховочной) организацией особыми отношениями не предоставлялись и других сделок с лицами, связанными со страховой (перестраховочной) организацией особыми отношениями, кроме, указанных в настоящей Форме, страховой (перестраховочной) организацией не осуществлялось.</w:t>
            </w:r>
          </w:p>
        </w:tc>
      </w:tr>
    </w:tbl>
    <w:bookmarkStart w:name="z279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По договорам страхования и перестрахования</w:t>
      </w:r>
    </w:p>
    <w:bookmarkEnd w:id="191"/>
    <w:bookmarkStart w:name="z28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тысячах тенге)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классов страхования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принятые по договорам страхования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заключенных договоров (единиц)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договорам, заключенным: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банками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прочими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договорам, заключенным: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транспортных средств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перевозчика перед пассажирами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 растениеводстве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частных нотариусов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страхование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аудиторских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туриста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личное страхование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аннуитетное страхование, в том числе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пенсионного аннуитета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аннуитета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аннуитетного страхования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несчастных случаев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на случай болезни,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выезжающие за рубеж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имущественное страхование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автомобильного транспорта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железнодорожного транспорта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воздушного транспорта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водного транспорта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космических объектов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грузов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имущества от ущерба, за исключением классов, указанных в строках 3.1-3.6 настоящей Формы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автомобильного транспорта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воздушного транспорта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водного транспорта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космических объектов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профессиональной ответственности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ответственности, за исключением классов, указанных в строках 3.8-3.12 настоящей Формы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займов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ипотечное страхование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гарантий и поручительств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прочих финансовых убытков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убытков финансовых организаций, за исключением классов, указанных в строках 3.14-3.17 настоящей Формы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титульное страхование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судебных расходов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выплаты, осуществленные по договорам страхования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обязательств по договорам страхования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принятые по договорам перестрахования, заключенным со страховыми (перестраховочными) организациями, связанными особыми отношениями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договорам, заключенным: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банками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прочими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договорам, заключенным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выплаты, осуществленные по договорам перестрахования, заключенным со страховыми (перестраховочными) организациями, связанными особыми отношениями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обязательств (лимит ответственности) по договорам, принятым в перестрахование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переданные по договорам перестрахования перестраховочным организациям, связанным особыми отношениями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Возмещение, полученное по договорам перестрахования от перестраховочных организаций, связанных особыми отношениями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обязательств, переданных на перестрахование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3" w:id="19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сделках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договорах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(перестрахования),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с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связанными со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особыми отношениями</w:t>
            </w:r>
          </w:p>
        </w:tc>
      </w:tr>
    </w:tbl>
    <w:bookmarkStart w:name="z285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196"/>
    <w:bookmarkStart w:name="z28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сделках и договорах страхования (перестрахования), заключенных с лицами, связанными со страховой (перестраховочной) организацией, исламской страховой (перестраховочной) организацией особыми отношениями (индекс – 23 - I(R)O_M, периодичность – ежеквартальная)</w:t>
      </w:r>
    </w:p>
    <w:bookmarkEnd w:id="197"/>
    <w:bookmarkStart w:name="z28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8"/>
    <w:bookmarkStart w:name="z28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"Отчет о сделках и договорах страхования (перестрахования), заключенных с лицами, связанными со страховой (перестраховочной) организацией, исламской страховой (перестраховочной) организацией особыми отношениями" (далее – Форма).</w:t>
      </w:r>
    </w:p>
    <w:bookmarkEnd w:id="199"/>
    <w:bookmarkStart w:name="z28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деятельности".</w:t>
      </w:r>
    </w:p>
    <w:bookmarkEnd w:id="200"/>
    <w:bookmarkStart w:name="z29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страховой (перестраховочной) организацией, исламской страховой (перестраховочной) организацией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(одной тысячи) тенге.</w:t>
      </w:r>
    </w:p>
    <w:bookmarkEnd w:id="201"/>
    <w:bookmarkStart w:name="z29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руководитель или лицо, на которое возложена функция по подписанию отчета, и исполнитель.</w:t>
      </w:r>
    </w:p>
    <w:bookmarkEnd w:id="202"/>
    <w:bookmarkStart w:name="z292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03"/>
    <w:bookmarkStart w:name="z29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Таблице 1:</w:t>
      </w:r>
    </w:p>
    <w:bookmarkEnd w:id="204"/>
    <w:bookmarkStart w:name="z29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Форме указываются сведения по сделкам, совершенным за период с начала текущего года;</w:t>
      </w:r>
    </w:p>
    <w:bookmarkEnd w:id="205"/>
    <w:bookmarkStart w:name="z29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условия сделки по иным операциям не предполагают наличие обеспечения или выплату вознаграждения, столбцы 10, 11 или 12, 13 не заполняются.</w:t>
      </w:r>
    </w:p>
    <w:bookmarkEnd w:id="206"/>
    <w:bookmarkStart w:name="z29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Таблице 2:</w:t>
      </w:r>
    </w:p>
    <w:bookmarkEnd w:id="207"/>
    <w:bookmarkStart w:name="z29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Форме указывается информация по договорам страхования и перестрахования, заключенным с лицами, связанными со страховой (перестраховочной) организацией особыми отношениями за период с начала текущего года (с нарастающим итогом);</w:t>
      </w:r>
    </w:p>
    <w:bookmarkEnd w:id="208"/>
    <w:bookmarkStart w:name="z29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столбце 3 указывается сумма страховых премий, принятых по договорам прямого страхования, заключенным с лицами, связанными со страховой (перестраховочной) организацией особыми отношениями с учетом расходов, связанных с расторжением договоров страхования в отчетный период;</w:t>
      </w:r>
    </w:p>
    <w:bookmarkEnd w:id="209"/>
    <w:bookmarkStart w:name="z29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столбце 10 указывается сумма страховых выплат, осуществленных по договорам прямого страхования, заключенным с лицами, связанными со страховой (перестраховочной) организацией особыми отношениями;</w:t>
      </w:r>
    </w:p>
    <w:bookmarkEnd w:id="210"/>
    <w:bookmarkStart w:name="z30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столбце 17 указывается сумма страховых премий, принятых по договорам входящего перестрахования, заключенным с лицами, связанными со страховой (перестраховочной) организацией особыми отношениями с учетом расходов, связанных с расторжением договоров перестрахования в отчетный период;</w:t>
      </w:r>
    </w:p>
    <w:bookmarkEnd w:id="211"/>
    <w:bookmarkStart w:name="z30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столбце 18 указывается сумма страховых выплат, осуществленных по договорам входящего перестрахования, заключенным с лицами, связанными со страховой (перестраховочной) организацией особыми отношениями;</w:t>
      </w:r>
    </w:p>
    <w:bookmarkEnd w:id="212"/>
    <w:bookmarkStart w:name="z30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строке 2.2.1 указываются договоры пенсионного аннуитета,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Казахстан";</w:t>
      </w:r>
    </w:p>
    <w:bookmarkEnd w:id="213"/>
    <w:bookmarkStart w:name="z30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строке 2.2.2 указываются договоры аннуитета,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обязанностей".</w:t>
      </w:r>
    </w:p>
    <w:bookmarkEnd w:id="214"/>
    <w:bookmarkStart w:name="z30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сведений, Форма представляется с нулевыми остатками.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страхового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рынка ценных бумаг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307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16"/>
    <w:bookmarkStart w:name="z30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217"/>
    <w:bookmarkStart w:name="z30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218"/>
    <w:bookmarkStart w:name="z310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действующим договорам пенсионного аннуитета и иных видов аннуитетного страхования</w:t>
      </w:r>
    </w:p>
    <w:bookmarkEnd w:id="219"/>
    <w:bookmarkStart w:name="z31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31 - I(R)O_M</w:t>
      </w:r>
    </w:p>
    <w:bookmarkEnd w:id="220"/>
    <w:bookmarkStart w:name="z31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221"/>
    <w:bookmarkStart w:name="z31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"___"________20__года</w:t>
      </w:r>
    </w:p>
    <w:bookmarkEnd w:id="222"/>
    <w:bookmarkStart w:name="z31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отчет: страховая (перестраховочная) организация, исламская страховая (перестраховочная) организация</w:t>
      </w:r>
    </w:p>
    <w:bookmarkEnd w:id="223"/>
    <w:bookmarkStart w:name="z31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ежеквартально, не позднее 10 (десятого) рабочего дня месяца, следующего за отчетным кварталом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7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Действующие договоры пенсионного аннуитета и иных видов аннуитетного страхования</w:t>
      </w:r>
    </w:p>
    <w:bookmarkEnd w:id="225"/>
    <w:bookmarkStart w:name="z31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тенге)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страхователя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застрахованных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(полиса страхования)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застрахованного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застрахованного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договора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договора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страховой защиты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страховой защиты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дополнительного соглашения по договору страхования (да, нет)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страховой премии по договору страхования, в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единовременной выплаты по договору аннуитета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аннуитетной выплаты на дату отчета, в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страховых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посредника 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комиссионного вознаграждения, в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расходов от страховой премии, в процентах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расходов от страховой выплаты, в процентах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доходности резервного базиса, в процентах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индексации резервного базиса, в процентах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перестрахования (полиса перестрахования)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перестраховщика-резидента Республики Казахстан, в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перестраховщика-нерезидента Республики Казахстан, в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Перестраховочная премия резиденту Республики Казахстан по договору, в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Перестраховочная премия нерезиденту Республики Казахстан по договору, в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договора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договора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страховой защиты по договору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страховой защиты по договору перестрахования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перестрахования (факультативное и (или) облигаторное), Форма перестрахования (пропорциональное и (или) непропорционально)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перестраховщика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Рейтинговая оценка перестраховщика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Рейтинговое агентство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комиссии от перестраховщика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страхового брокера по договору перестрахования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РНУ перестраховщика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брокера (фамилия, имя, отчество (при его наличии)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6" w:id="23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по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 и иных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аннуитетного страхования</w:t>
            </w:r>
          </w:p>
        </w:tc>
      </w:tr>
    </w:tbl>
    <w:bookmarkStart w:name="z32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235"/>
    <w:bookmarkStart w:name="z329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действующим договорам пенсионного аннуитета и иных видов аннуитетного страхования (индекс – 31 - I(R)O_M, периодичность – ежеквартальная)</w:t>
      </w:r>
    </w:p>
    <w:bookmarkEnd w:id="236"/>
    <w:bookmarkStart w:name="z330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7"/>
    <w:bookmarkStart w:name="z33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"Отчет по действующим договорам пенсионного аннуитета и иных видов аннуитетного страхования" (далее – Форма).</w:t>
      </w:r>
    </w:p>
    <w:bookmarkEnd w:id="238"/>
    <w:bookmarkStart w:name="z33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(далее – Закон).</w:t>
      </w:r>
    </w:p>
    <w:bookmarkEnd w:id="239"/>
    <w:bookmarkStart w:name="z33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страховой (перестраховочной) организацией, исламской страховой (перестраховочной) организацией по состоянию на конец отчетного периода. Данные в Форме заполняются в тенге.</w:t>
      </w:r>
    </w:p>
    <w:bookmarkEnd w:id="240"/>
    <w:bookmarkStart w:name="z33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руководитель или лицо, на которое возложена функция по подписанию отчета, и исполнитель.</w:t>
      </w:r>
    </w:p>
    <w:bookmarkEnd w:id="241"/>
    <w:bookmarkStart w:name="z335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42"/>
    <w:bookmarkStart w:name="z33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наличия дополнительного соглашения к договору страхования (перестрахования) в Форме указывается информация по договору страхования (перестрахования), откорректированная в соответствии с условиями дополнительного соглашения.</w:t>
      </w:r>
    </w:p>
    <w:bookmarkEnd w:id="243"/>
    <w:bookmarkStart w:name="z33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по договорам аннуитета количество аннуитентов превышает цифру один, указываются значения по каждому застрахованному отдельно.</w:t>
      </w:r>
    </w:p>
    <w:bookmarkEnd w:id="244"/>
    <w:bookmarkStart w:name="z33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Если договор страхования (перестрахования) перестраховывается в нескольких перестраховочных организациях, информация по каждому договору перестрахования указывается отдельной строкой.</w:t>
      </w:r>
    </w:p>
    <w:bookmarkEnd w:id="245"/>
    <w:bookmarkStart w:name="z33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2 указывается вид страхования по классу аннуитетного страхования, за исключением аннуитетного страхования, осуществляемого в рамках обязательного страхования работника от несчастных случаев при исполнении им трудовых (служебных) обязанностей.</w:t>
      </w:r>
    </w:p>
    <w:bookmarkEnd w:id="246"/>
    <w:bookmarkStart w:name="z34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отсутствия сведений, Форма представляется с нулевыми остатками.</w:t>
      </w:r>
    </w:p>
    <w:bookmarkEnd w:id="2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страхового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рынка ценных бумаг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343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48"/>
    <w:bookmarkStart w:name="z34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249"/>
    <w:bookmarkStart w:name="z34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250"/>
    <w:bookmarkStart w:name="z346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договорах страхования (перестрахования), вступивших в силу за последние 12 (двенадцать) месяцев</w:t>
      </w:r>
    </w:p>
    <w:bookmarkEnd w:id="251"/>
    <w:bookmarkStart w:name="z34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33 - I(R)O_M</w:t>
      </w:r>
    </w:p>
    <w:bookmarkEnd w:id="252"/>
    <w:bookmarkStart w:name="z34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253"/>
    <w:bookmarkStart w:name="z34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"___"________20__года</w:t>
      </w:r>
    </w:p>
    <w:bookmarkEnd w:id="254"/>
    <w:bookmarkStart w:name="z35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отчет: страховая (перестраховочная) организация, исламская страховая (перестраховочная) организация</w:t>
      </w:r>
    </w:p>
    <w:bookmarkEnd w:id="255"/>
    <w:bookmarkStart w:name="z35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ежеквартально, не позднее 10 (десятого) рабочего дня месяца, следующего за отчетным кварталом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3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Договоры страхования (перестрахования), вступившие в силу за последние 12 (двенадцать) месяцев</w:t>
      </w:r>
    </w:p>
    <w:bookmarkEnd w:id="257"/>
    <w:bookmarkStart w:name="z35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тенге)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страхования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страхования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резидентства страхователя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(для юридических лиц) и (или) индивидуальный идентификационный номер (для физических лиц) страхователя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связанности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Перестрахователь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Выгодоприобретатель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(для юридических лиц) и (или) индивидуальный идентификационный номер (для физических лиц) выгодоприобретателя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(полиса страхования) и (или) дополнительного соглашения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 страхования и (или) дополнительного соглашения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договора страхования и (или) дополнительного соглашения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договора страхования и (или) дополнительного соглашения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страховой защиты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страховой защиты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страховой суммы по договору страхования, в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страховой премии по договору страхования, в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страхового брокера, агента (фамилия, имя, отчество (при его наличии)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комиссионного вознаграждения, в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расторжения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перестрахования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сумма перестраховщика - резидента Республики Казахстан, в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сумма перестраховщика - нерезидента Республики Казахстан, в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Перестраховочная премия резиденту Республики Казахстан по договору перестрахования, в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Перестраховочная премия нерезиденту Республики Казахстан по договору перестрахования, в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договора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договора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страховой защиты по договору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перестрахования (факультативное и (или) облигаторное), Форма перестрахования (пропорциональное и (или) непропорциональное)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перестраховщика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Рейтинговая оценка перестраховщика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Рейтинговое агентство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расторжения договора перестрахования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комиссии от перестраховщика, в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страхового брокера по договору перестрахования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брокера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61" w:id="26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договорах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(перестрахования),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вступивших 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последние 12 (двенадцать) месяцев</w:t>
            </w:r>
          </w:p>
        </w:tc>
      </w:tr>
    </w:tbl>
    <w:bookmarkStart w:name="z363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266"/>
    <w:bookmarkStart w:name="z364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договорах страхования (перестрахования), вступивших в силу за последние 12 (двенадцать) месяцев (индекс – 33 - I(R)O_M, периодичность – ежеквартальная)</w:t>
      </w:r>
    </w:p>
    <w:bookmarkEnd w:id="267"/>
    <w:bookmarkStart w:name="z365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8"/>
    <w:bookmarkStart w:name="z36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"Отчет о договорах страхования (перестрахования), вступивших в силу за последние 12 (двенадцать) месяцев" (далее – Форма).</w:t>
      </w:r>
    </w:p>
    <w:bookmarkEnd w:id="269"/>
    <w:bookmarkStart w:name="z36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(далее – Закон).</w:t>
      </w:r>
    </w:p>
    <w:bookmarkEnd w:id="270"/>
    <w:bookmarkStart w:name="z36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страховой (перестраховочной) организацией, исламской страховой (перестраховочной) организацией по состоянию на конец отчетного периода. Данные в Форме заполняются в тенге.</w:t>
      </w:r>
    </w:p>
    <w:bookmarkEnd w:id="271"/>
    <w:bookmarkStart w:name="z36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руководитель или лицо, на которое возложена функция по подписанию отчета, и исполнитель.</w:t>
      </w:r>
    </w:p>
    <w:bookmarkEnd w:id="272"/>
    <w:bookmarkStart w:name="z370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73"/>
    <w:bookmarkStart w:name="z37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указывается информация по договорам страхования (перестрахования) и всем дополнительным соглашениям, вступившим в силу за последние 12 (двенадцать) месяцев, предшествующих на отчетную дату.</w:t>
      </w:r>
    </w:p>
    <w:bookmarkEnd w:id="274"/>
    <w:bookmarkStart w:name="z37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Название класса страхования в столбце 2 указывается полностью в соответствии с названием,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законодательными актами Республики Казахстан, регулирующими обязательные виды страхования.</w:t>
      </w:r>
    </w:p>
    <w:bookmarkEnd w:id="275"/>
    <w:bookmarkStart w:name="z37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3 указывается наименование страхового продукта, разрабатываемого страховой организацией.</w:t>
      </w:r>
    </w:p>
    <w:bookmarkEnd w:id="276"/>
    <w:bookmarkStart w:name="z37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по основным договорам страхования (перестрахования) указывается без учета корректировок дополнительных соглашений.</w:t>
      </w:r>
    </w:p>
    <w:bookmarkEnd w:id="277"/>
    <w:bookmarkStart w:name="z37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наличии нескольких дополнительных соглашений, информация по каждому дополнительному соглашению предоставляется в отдельной строке.</w:t>
      </w:r>
    </w:p>
    <w:bookmarkEnd w:id="278"/>
    <w:bookmarkStart w:name="z37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договор страхования перестраховывается в нескольких перестраховочных организациях, информация по каждому договору перестрахования указывается отдельной строкой, при этом информация по договору страхования, указанная в столбцах 2, 3, 4, 5, 6, 8, 9, 10, 11 и 12, подлежит отражению в каждой строке.</w:t>
      </w:r>
    </w:p>
    <w:bookmarkEnd w:id="279"/>
    <w:bookmarkStart w:name="z37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столбце 7 указывается признак связанности, который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Закона.</w:t>
      </w:r>
    </w:p>
    <w:bookmarkEnd w:id="280"/>
    <w:bookmarkStart w:name="z37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отсутствия сведений, Форма представляется с нулевыми остатками.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страхового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рынка ценных бумаг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381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82"/>
    <w:bookmarkStart w:name="z38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283"/>
    <w:bookmarkStart w:name="z38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284"/>
    <w:bookmarkStart w:name="z38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доходах, выплаченных руководящим работникам финансовой организации</w:t>
      </w:r>
    </w:p>
    <w:bookmarkEnd w:id="285"/>
    <w:bookmarkStart w:name="z38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41 - I(R)O_M</w:t>
      </w:r>
    </w:p>
    <w:bookmarkEnd w:id="286"/>
    <w:bookmarkStart w:name="z38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287"/>
    <w:bookmarkStart w:name="z38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____________ 20 ___ года</w:t>
      </w:r>
    </w:p>
    <w:bookmarkEnd w:id="288"/>
    <w:bookmarkStart w:name="z38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отчет: страховая (перестраховочная) организация, страховой брокер, исламская страховая (перестраховочная) организация</w:t>
      </w:r>
    </w:p>
    <w:bookmarkEnd w:id="289"/>
    <w:bookmarkStart w:name="z38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в течение 120 (ста двадцати) календарных дней по окончании финансового года</w:t>
      </w:r>
    </w:p>
    <w:bookmarkEnd w:id="2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1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Доходы, выплаченные руководящим работникам финансовой организации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руководящего работника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Курируемый вид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нефиксированного вознаграждения к сумме фиксированного и нефиксированного вознаграждения, в процентах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фактов невыплаты нефиксированного вознаграждения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4 постановления Правления Национального Банка Республики Казахстан от 24 февраля 2012 года № 74 "Об установлении Требований к внутренней политике по оплате труда, начислению денежных вознаграждений, а также других видов материального поощрения руководящих работников банка, страховой (перестраховочной) организации, страхового брокера, филиала банка-нерезидента Республики Казахстан, филиала страховой (перестраховочной) организации-нерезидента Республики Казахстан, филиала страхового брокера-нерезидента Республики Казахстан", зарегистрированного в Реестре государственной регистрации нормативных правовых актов под № 7525 (да/нет)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в тысячах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нефиксированное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93" w:id="29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доходах,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руководящим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</w:tbl>
    <w:bookmarkStart w:name="z395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294"/>
    <w:bookmarkStart w:name="z396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доходах, выплаченных руководящим работникам финансовой организации (индекс – 41 - I(R)O_M, периодичность – ежегодная)</w:t>
      </w:r>
    </w:p>
    <w:bookmarkEnd w:id="295"/>
    <w:bookmarkStart w:name="z397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6"/>
    <w:bookmarkStart w:name="z39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"Отчет о доходах, выплаченных руководящим работникам финансовой организации" (далее – Форма).</w:t>
      </w:r>
    </w:p>
    <w:bookmarkEnd w:id="297"/>
    <w:bookmarkStart w:name="z39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деятельности".</w:t>
      </w:r>
    </w:p>
    <w:bookmarkEnd w:id="298"/>
    <w:bookmarkStart w:name="z40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ежегодно страховой (перестраховочной) организацией, исламской страховой (перестраховочной) организацией, страховым брокером.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(одной тысячи) тенге.</w:t>
      </w:r>
    </w:p>
    <w:bookmarkEnd w:id="299"/>
    <w:bookmarkStart w:name="z40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руководитель или лицо, на которое возложена функция по подписанию отчета, и исполнитель.</w:t>
      </w:r>
    </w:p>
    <w:bookmarkEnd w:id="300"/>
    <w:bookmarkStart w:name="z402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01"/>
    <w:bookmarkStart w:name="z40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указывается отношение нефиксированного вознаграждения к сумме фиксированного и нефиксированного вознаграждения (в процентах).</w:t>
      </w:r>
    </w:p>
    <w:bookmarkEnd w:id="302"/>
    <w:bookmarkStart w:name="z40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графе 6 указывается наличие фактов невыплаты нефиксированного вознаграждения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Правления Национального Банка Республики Казахстан от 24 февраля 2012 года № 74 "Об установлении Требований к внутренней политике по оплате труда, начислению денежных вознаграждений, а также других видов материального поощрения руководящих работников банка, страховой (перестраховочной) организации, страхового брокера, филиала банка-нерезидента Республики Казахстан, филиала страховой (перестраховочной) организации-нерезидента Республики Казахстан, филиала страхового брокера-нерезидента Республики Казахстан", зарегистрированного в Реестре государственной регистрации нормативных правовых актов под № 7525.</w:t>
      </w:r>
    </w:p>
    <w:bookmarkEnd w:id="303"/>
    <w:bookmarkStart w:name="z40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по строке "Итого" указываются итоговые значения фиксированного вознаграждения руководящих работников финансовой организации.</w:t>
      </w:r>
    </w:p>
    <w:bookmarkEnd w:id="304"/>
    <w:bookmarkStart w:name="z40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8 и 9 по строке "Итого" указываются итоговые значения выплаченного и приостановленного нефиксированного вознаграждения руководящих работников финансовой организации.</w:t>
      </w:r>
    </w:p>
    <w:bookmarkEnd w:id="3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