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88968" w14:textId="f888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исполняющего обязанности Министра транспорта и коммуникаций Республики Казахстан и Министра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14 марта 2022 года № 137. Зарегистрирован в Министерстве юстиции Республики Казахстан 15 марта 2022 года № 27131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исполняющего обязанности Министра транспорта и коммуникаций Республики Казахстан и Министра по инвестициям и развитию Республики Казахстан,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13 августа 2010 года № 359 "Об утверждении Правил выдачи и оснований для отказа в выдаче разрешений на выполнение международных нерегулярных полетов" (зарегистрирован в Реестре государственной регистрации нормативных правовых актов за № 6463):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и оснований для отказа в выдаче разрешений на выполнение международных нерегулярных полетов,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Услугодатель осуществляет регистрацию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день их поступления.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Сотрудник услугодателя в течении 2 (двух) рабочих дней с момента регистрации заявления, проверяет полноту представленных документов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услугодатель в сроки, указанные в части второй настоящего пункта, готовит мотивированный отказ в дальнейшем рассмотрении заявления.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услугодателя в приеме заявления направляется услугополучателю по каналам связи, опубликованным в сборнике аэронавигационной информации.";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В случае предоставления услугополучателем 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услугодатель в течение 3 (трех) рабочих дней рассматривает заявление на соответствие требованиям настоящих Правил, при положительном заключении оформляет и направляет разрешение на выполнение международных нерегулярных полетов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о времени и месте (способе) проведения заслушивания для предоставления услугополучателю возможности выразить позицию по предварительному решению.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уведомляет услугополучателя о заслушивании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разрешение либо мотивированный отказ в оказании государственной услуги.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по каналам связи, опубликованным в сборнике аэронавигационной информации.";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административный орган, должностному лицу, чьи административный акт, административное действие (бездействие) обжалуются.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Если иное не предусмотрено законом Республики Казахстан,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процедурного-процессуального кодекса Республики Казахстан.";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26 июня 2017 года № 382 "Об утверждении Правил аккредитации иностранных воздушных перевозчиков в Республике Казахстан" (зарегистрирован в Реестре государственной регистрации нормативных правовых актов за № 15386):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иностранных воздушных перевозчиков в Республике Казахстан, утвержденных указанным приказом: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Исполнитель в течение 2 (двух) рабочих дней проверяет полноту представленных документов и, в случае установления факта неполноты представленных документов или отсутствия сведений, необходимых для оказания государственной услуги, направляет услугополучателю уведомление с указанием каким требованиям не соответствуют представленные документы и срока приведения их в соответствие.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приведения в соответствие указанных в уведомлении документов составляет 2 (два) рабочих дня.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течении 2 (двух) рабочих дней со дня получения уведомления услугополучатель не привел документы в соответствие с требованиями, услугодатель направляет мотивированный отказ в дальнейшем рассмотрении заявления через портал в форме электронного документа, подписанный ЭЦП руководителя услугодателя, либо лица его замещающего, в личный кабинет услугополучателя.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случае предоставления услугополучателем полного пакета документов, указанных в пункте 8 Стандарта, услугодатель, в течение 18 (восемнадцати) рабочих дней, проверяет соответствие услугополучателя и достоверность представленных материалов, данных и сведении, необходимых для оказания государственной услуги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соответствия услугополучателя и представленных материалов, данных и сведении, услугодатель рассматривает наличие: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разрешения со стороны государства регистрации иностранного воздушного перевозчика на выполнение коммерческих воздушных перевозок;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статуса назначенного воздушного перевозчика от соответствующего иностранного государства.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предоставления права на перевозку в отношении иностранного воздушного перевозчика определяются международными договорами о воздушном сообщении, участницей которых является Республика Казахстан, и законодательством Республики Казахстан.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услугополучателя и представленных материалов, данных и сведении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оформляется Свидетельство об аккредитации иностранных перевозчиков, осуществляющих свою деятельность на территории Республики Казахстан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о времени и месте (способе) проведения заслушивания для предоставления услугополучателю возможности выразить позицию по предварительному решению.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уведомляет услугополучателя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разрешение либо мотивированный отказ в оказании государственной услуги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на портал в "личный кабинет" услугополучателя в форме электронного документа, подписанного ЭЦП уполномоченного лица услугодателя.";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административный орган, должностному лицу, чьи административный акт, административное действие (бездействие) обжалуются.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регистрации.";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Если иное не предусмотрено законом Республики Казахстан,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процедурного-процессуального кодекса Республики Казахстан.".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7" w:id="4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