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63f4f" w14:textId="4063f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24 февраля 2015 года № 137 "Об утверждении Правил организации централизованных торгов электрической энергией"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27 января 2022 года № 28. Зарегистрирован в Министерстве юстиции Республики Казахстан 17 марта 2022 года № 27161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24 февраля 2015 года № 137 "Об утверждении Правил организации централизованных торгов электрической энергией" (зарегистрирован в Реестре государственной регистрации нормативных правовых актов за № 10550) следующие изменения: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39)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электроэнергетике"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централизованных торгов электрической энергии, утвержденных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Правила организации централизованных торгов электрической энергией (далее – Правила) разработаны в соответствии с подпунктом 39)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электроэнергетике" (далее – Закон) и определяют порядок организации централизованных торгов электрической энергией.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метод двустороннего аукциона – механизм проведения централизованных торгов электрической энергией, основанный на определении цены путем сопоставления ранжированных графиков спроса и предложения;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расчетная ведомость – документ, составляемый оператором рынка централизованной торговли по итогам централизованных торгов и направляемый в обслуживающий банк для осуществления взаиморасчетов по сделкам, заключенным на централизованных торгах;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минимизация количества пар – механизм, обеспечивающий сведение к минимуму количество заключенных пар "продавец-покупатель";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клиринговая цена – цена электрической энергии для каждого часа операционных суток, определенная сопоставлением ранжированных графиков спроса и предложения, для расчетов купли-продажи электрической энергии по итогам спот-торгов в режиме "за день вперед";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обслуживающий банк – банк, определенный оператором рынка централизованной торговли электрической энергией и осуществляющий финансовое урегулирование обязательств участников централизованных торгов, по заключенным на торгах сделкам;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цена сделки – цена на электрическую энергию, определенная в ходе торговой сессии на спот-торгах "в течение операционных суток" (цена, указанная в востребованной встречной заявке);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ранжированный график – упорядоченный список заявок участников торгов по заявленным в них ценам, а при равных ценах – по времени их поступления в электронную систему торговли;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список пар "продавец-покупатель" – документ, составляемый оператором рынка централизованной торговли электрической энергией, в котором формируются пары "продавец-покупатель";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реестр заключенных на торгах сделок – документ, составляемый оператором рынка централизованной торговли, подтверждающий заключение сделок на спот-торгах и регистрацию сделок по централизованным торгам на среднесрочный и долгосрочный периоды;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участник торгов – субъект оптового рынка электрической энергии, заключивший договор участия на рынке централизованной торговли электрической энергией и прошедший регистрацию оператором рынка в электронной системе торговли;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лот торгов – ценовой диапазон, формируемый оператором рынка централизованной торговли в пределах отпускной цены электрической энергии от энергопроизводящей организации;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оператор торгов – ответственный работник субъекта оптового рынка электрической энергии, прошедший обучение у оператора рынка централизованной торговли электрической энергией по работе в электронной системе торговли и имеющий доступ к паролям, правомочный вносить информацию, связанную с участием в торгах;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торговая сессия – процесс, в течение которого осуществляется подача заявок на участие в торгах, а также осуществляется определение цены, объемов купленной (проданной) электрической энергии и пар "продавец-покупатель" по результатам централизованных торгов;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платежа – деньги участников централизованных торгов, размещаемые ими в обслуживающем банке до начала проведения спот-торгов в размере стоимости объемов электрической энергии подаваемой заявки, являющиеся обеспечением надлежащего исполнения заключенных сделок;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метод непрерывных встречных торгов – механизм проведения централизованной торговли электрической энергией, при котором поступающие заявки удовлетворяются за счет имеющихся встречных заявок;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электронная система торговли – комплекс организационных, технических, программных компонентов, обеспечивающих проведение централизованных торгов электрической энергией;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цена электрической энергии – цена на электрическую энергию, определенная в ходе централизованных торгов на среднесрочный, долгосрочный периоды;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рынок централизованной торговли электрической энергией – организованная торговая площадка для купли-продажи электрической энергии на краткосрочном (спот-торги), среднесрочном (неделя, месяц) и долгосрочном (квартал, год) основании;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заявка на участие в централизованной торговле электрической энергией – официальное заявление (обращение) участника торгов на участие в централизованных торгах для покупки (продажи) электрической энергии с указанием цены, объема и срока поставок электрической энергии;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договор участия на рынке централизованной торговли электрической энергией – письменный договор, заключаемый между субъектом оптового рынка электрической энергии и оператором рынка централизованной торговли электрической энергией об участии в централизованной торговле электрической энергией;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график проведения централизованных торгов электрической энергией – расписание с указанием даты, времени проведения начала и окончания централизованных торгов электрической энергией.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 и термины, используемые в настоящих Правилах, применяются в соответствии с законодательством Республики Казахстан в области электроэнергетики.";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Энергопроизводящая организация реализует электроэнергию на спот-торгах по тарифу, превышающему отпускную цену электрической энергии от энергопроизводящей организации в объеме не более 10% от объема вырабатываемой ими электроэнергии за календарный месяц.";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"49.Энергопроизводящая организация самостоятельно устанавливает отпускную цену на электрическую энергию, но не выше предельного тарифа на электрическую энергию соответствующей группы энергопроизводящих организаций, реализующих электрическую энергию.";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электроэнергетики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энергетики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Акчулаков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