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8a65" w14:textId="fc68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10 марта 2022 года № 74. Зарегистрирован в Министерстве юстиции Республики Казахстан 19 марта 2022 года № 27179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Экологического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 № 74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Экологического кодекса (далее – Кодекс) Республики Казахстан и определяют порядок отнесения категорий государственных служащих Комитета экологического регулирования и контроля Министерства экологии, геологии и природных ресурсов Республики Казахстан (далее – Комитет) и его территориальных органов к должностным лицам, осуществляющим государственный экологический контроль.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охраны окружающей среды - центральный исполнительный орган, осуществляющий руководство и межотраслевую координацию в области охраны окружающей среды и природопользования, а также его территориальные органы;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экологический контроль - деятельность уполномоченного органа в пределах его компетенции, направленная на обеспечение соблюдения физическими и юридическими лицами требований законов Республики Казахстан, указов Президента Республики Казахстан и постановлений Правительства Республики Казахстан в области охраны окружающей среды.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Назначение и освобождение от должности должностных лиц, осуществляющих государственный экологический контроль,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(далее – Закон).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(органом), имеющим такое право в соответствии с должностными полномочиями, либо иным должностным лицом (органом), которому делегированы эти полномочия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Должностными лицами, осуществляющими государственный экологический контроль, являются государственные экологические инспектора Комитета и его территориальных органов.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Государственным экологическим контролем является деятельность уполномоченного органа в области охраны окружающей среды, направленная на обеспечение соблюдения физическим и юридическими лицами требований экологического законодательства Республики Казахстан.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указанным в пункте 8 настоящих Правил, определяется уполномоченным органом в области охраны окружающей среды.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должностным лицам, осуществляющим государственный экологический контроль относятся: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экологический инспектор Республики Казахстан, являющийся заместителем председателя Комитета;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Главного государственного экологического инспектора Республики Казахстан, являющийся руководителем управления государственного экологического контроля Комитета;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старшие государственные экологические инспекторы Республики Казахстан, являющиеся: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управления государственного метролого-аналитического контроля;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экспертами управления государственного экологического контроля Комитета;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экспертами управления государственного метролого-аналитического контроля,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экологические инспекторы Республики Казахстан, являющиеся: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экспертами управления государственного экологического контроля Комитета;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экспертами управления государственного метролого-аналитического контроля Комитета;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главные государственные экологические инспекторы областей (городов республиканского значения, столицы), являются заместителями руководителей территориальных органов Комитета;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старшие государственные экологические инспекторы областей (городов республиканского значения, столицы), являющиеся: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отдела государственного экологического контроля территориальных органов Комитета;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отдела лабораторно-аналитического контроля территориальных органов Комитета;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экологические инспекторы областей (городов республиканского значения, столицы), являющиеся: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специалистами отдела государственного экологического контроля территориальных органов Комитета;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специалистами отдела лабораторно-аналитического контроля территориальных органов Комитета;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ведущими специалистами отдела государственного экологического контроля территориальных органов Комитета;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ведущими специалистами отдела лабораторно-аналитического контроля территориальных органов Комитета.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 № 74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24 февраля 2012 года № 41-Ө "Об утверждении Правил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контроль" (зарегистрирован в Реестре государственной регистрации нормативных правовых актов за № 7467).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охраны окружающей среды Республики Казахстан от 11 октября 2012 года № 304-Ө "Об утверждении Перечня должностей должностных лиц, имеющих право на ношение форменной одежды (без погон), Правил ношения форменной одежды (без погон) должностными лицами, осуществляющими государственный экологический контроль, и Образцов форменной одежды (без погон) и внесении изменений в приказ Министра охраны окружающей среды Республики Казахстан от 24 февраля 2012 года № 41-Ө "Об утверждении Правил отнесения категории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осуществляющий государственный экологический контроль" (зарегистрирован в Реестре государственной регистрации нормативных правовых № 8079).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16 января 2014 года № 7-Ө "О внесении изменения в приказ Министра охраны окружающей среды Республики Казахстан от 24 февраля 2012 года № 41-П "Об утверждении Правил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контроль" (зарегистрирован в Реестре государственной регистрации нормативных правовых № 9165).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Министра охраны окружающей среды Республики Казахстан и Министра энергетики Республики Казахстан, в которые вносятся изменения, утвержденного приказом Министра энергетики Республики Казахстан от 21 декабря 2015 года № 731 "Об утверждении Перечня экологически опасных видов хозяйственной и иной деятельности" (зарегистрирован в Реестре государственной регистрации нормативных правовых № 12927).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энергетики Республики Казахстан от 5 февраля 2016 года № 38 "О внесении изменений в некоторые приказы Министра охраны окружающей среды Республики Казахстан" (зарегистрирован в Реестре государственной регистрации нормативных правовых актов за № 13435).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февраля 2017 года № 72 "О внесении изменения в приказ Министра охраны окружающей среды Республики Казахстан от 24 февраля 2012 года № 41-Ө "Об утверждении Правил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контроль" (зарегистрирован в Реестре государственной регистрации нормативных правовых актов за № 14923).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