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80a8" w14:textId="b468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28 декабря 2015 года № 693 "Об утверждении Правил сбора, обобщения и анализа отчетности государственных закупок, в том числе порядка формирования отчетности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марта 2022 года № 295. Зарегистрирован в Министерстве юстиции Республики Казахстан 19 марта 2022 года № 27183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693 "Об утверждении Правил сбора, обобщения и анализа отчетности государственных закупок, в том числе порядка формирования отчетности государственных закупок" (зарегистрирован в Реестре государственной регистрации нормативных правовых актов Республики Казахстан под № 12734)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обобщения и анализа отчетности государственных закупок, в том числе порядка формирования отчетности государственных закупок,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порядок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объемах государственных закупок за ___ месяц ___ год _____________________________________________ (наименования заказчика)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договоров государственных закупок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исполненных договоров государственных закупок, тенге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ценность, %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договоров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ценность, 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поставщиков работ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ценность, 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поставщиков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ценность, %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