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46893" w14:textId="2546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акты Республики Казахстан по вопросам оказания государственных услуг в сфере государственного регулирования деятельности на рынке ценных бумаг и деятельности добровольных накопительных пенсионных фондов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14 марта 2022 года № 24. Зарегистрировано в Министерстве юстиции Республики Казахстан 25 марта 2022 года № 27213.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 по вопросам оказания государственных услуг в сфере государственного регулирования деятельности на рынке ценных бумаг и деятельности добровольных накопительных пенсионных фондов, в которые вносятся изменения,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рынка ценных бумаг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шестидесяти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по регулированию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финансового рынка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2022 года № 24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 Республики Казахстан по вопросам оказания государственных услуг в сфере государственного регулирования деятельности на рынке ценных бумаг и деятельности добровольных накопительных пенсионных фондов, в которые вносятся изменения</w:t>
      </w:r>
    </w:p>
    <w:bookmarkEnd w:id="10"/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Правления Агентства РК по регулированию и развитию финансового рынка от 07.06.2023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Утратил силу постановлением Правления Агентства РК по регулированию и развитию финансового рынка от 26.05.2023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5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развитию финансового рынка от 30 марта 2020 года № 40 "Об утверждении Правил выдачи, приостановления и лишения лицензий на осуществление видов профессиональной деятельности на рынке ценных бумаг" (зарегистрировано в Реестре государственной регистрации нормативных правовых актов под № 20226) следующие изменения:</w:t>
      </w:r>
    </w:p>
    <w:bookmarkEnd w:id="12"/>
    <w:bookmarkStart w:name="z6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выдачи, приостановления и лишения лицензий на осуществление видов профессиональной деятельности на рынке ценных бумаг, утвержденных указанным постановлением: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выдачи, приостановления и лишения лицензий на осуществление видов профессиональной деятельности на рынке ценных бумаг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Казахстан, подпунктом 10)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рынке ценных бумаг" (далее - Закон),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банках и банковской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(далее - Закон о банках), "</w:t>
      </w:r>
      <w:r>
        <w:rPr>
          <w:rFonts w:ascii="Times New Roman"/>
          <w:b w:val="false"/>
          <w:i w:val="false"/>
          <w:color w:val="000000"/>
          <w:sz w:val="28"/>
        </w:rPr>
        <w:t>О страховой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 (далее - Закон о страховой деятельности),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регулировании, контроле и надзоре финансового рынка и финансовых организаций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 о государственных услугах), "</w:t>
      </w:r>
      <w:r>
        <w:rPr>
          <w:rFonts w:ascii="Times New Roman"/>
          <w:b w:val="false"/>
          <w:i w:val="false"/>
          <w:color w:val="000000"/>
          <w:sz w:val="28"/>
        </w:rPr>
        <w:t>О пенсионном обеспечении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(далее - Закон о пенсионном обеспечении), "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>" (далее - Закон о разрешениях и уведомлениях) и определяют условия и порядок выдачи, приостановления и лишения уполномоченным органом по регулированию, контролю и надзору финансового рынка и финансовых организаций (далее - уполномоченный орган) лицензий на осуществление видов профессиональной деятельности на рынке ценных бумаг (далее - лицензия).";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Работник уполномоченного органа, уполномоченный на прием и регистрацию корреспонденции, в день поступления заявления на выдачу лицензии осуществляет его прием, регистрацию и направление на исполнение в подразделение уполномоченного органа, ответственное за оказание государственной услуги (далее – ответственное подразделение). При обращении заявителя после окончания рабочего времени, в выходные и праздничные дни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Закону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праздниках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прием заявлений осуществляется следующим рабочим днем.</w:t>
      </w:r>
    </w:p>
    <w:bookmarkEnd w:id="15"/>
    <w:bookmarkStart w:name="z6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ответственного подразделения в течение 2 (двух) рабочих дней со дня регистрации заявления проверяет полноту представленных документов.</w:t>
      </w:r>
    </w:p>
    <w:bookmarkEnd w:id="16"/>
    <w:bookmarkStart w:name="z6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факта неполноты и (или) истечения срока действия представленных документов, работник ответственного подразделения в указанный срок готовит и направляет заявителю мотивированный отказ в дальнейшем рассмотрении заявления.</w:t>
      </w:r>
    </w:p>
    <w:bookmarkEnd w:id="17"/>
    <w:bookmarkStart w:name="z6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факта полноты представленных документов работник ответственного подразделения в течение 25 (двадцати пяти) рабочих дней рассматривает документы на соответствие требованиям законодательства Республики Казахстан.</w:t>
      </w:r>
    </w:p>
    <w:bookmarkEnd w:id="18"/>
    <w:bookmarkStart w:name="z6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уполномоченный орган уведомляет заявителя о предварительном решении об отказе в оказании государственной услуги, а также времени и месте (способе) проведения заслушивания для предоставления заявителю возможности выразить позицию по предварительному решению.</w:t>
      </w:r>
    </w:p>
    <w:bookmarkEnd w:id="19"/>
    <w:bookmarkStart w:name="z6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20"/>
    <w:bookmarkStart w:name="z7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документов, представленных заявителем, заслушивания ответственное подразделение готовит проекты приказа и лицензии либо отказа в выдаче лицензии, подписывает результат оказания государственной услуги у руководства уполномоченного органа.</w:t>
      </w:r>
    </w:p>
    <w:bookmarkEnd w:id="21"/>
    <w:bookmarkStart w:name="z7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ответственного подразделения в течение 3 (трех) рабочих дней после принятия решения направляет заявителю результат оказания государственной услуги в форме электронного документа, удостоверенного электронной цифровой подписью (далее – ЭЦП) уполномоченного лица уполномоченного органа, в "личный кабинет" заявителя.</w:t>
      </w:r>
    </w:p>
    <w:bookmarkEnd w:id="22"/>
    <w:bookmarkStart w:name="z7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Работник уполномоченного органа, уполномоченный на прием и регистрацию корреспонденции, в день поступления заявления на переоформление лицензии осуществляет его прием, регистрацию и направление на исполнение в ответственное подразделение. При обращении заявителя после окончания рабочего времени, в выходные и праздничные дни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Закону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праздниках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прием заявлений осуществляется следующим рабочим днем.</w:t>
      </w:r>
    </w:p>
    <w:bookmarkEnd w:id="23"/>
    <w:bookmarkStart w:name="z7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ответственного подразделения в течение 1 (одного) рабочего дня со дня регистрации заявления проверяет полноту представленных документов.</w:t>
      </w:r>
    </w:p>
    <w:bookmarkEnd w:id="24"/>
    <w:bookmarkStart w:name="z7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факта неполноты и (или) истечения срока действия представленных документов, работник ответственного подразделения в указанный срок готовит и направляет заявителю мотивированный отказ в дальнейшем рассмотрении заявления.</w:t>
      </w:r>
    </w:p>
    <w:bookmarkEnd w:id="25"/>
    <w:bookmarkStart w:name="z7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факта полноты представленных документов работник ответственного подразделения в течение 1 (одного) рабочего дня рассматривает документы на соответствие требованиям законодательства Республики Казахстан.</w:t>
      </w:r>
    </w:p>
    <w:bookmarkEnd w:id="26"/>
    <w:bookmarkStart w:name="z7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уполномоченный орган уведомляет заявителя о предварительном решении об отказе в оказании государственной услуги, а также времени и месте (способе) проведения заслушивания для предоставления заявителю возможности выразить позицию по предварительному решению.</w:t>
      </w:r>
    </w:p>
    <w:bookmarkEnd w:id="27"/>
    <w:bookmarkStart w:name="z7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28"/>
    <w:bookmarkStart w:name="z7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оснований для отказа в оказании государственной услуги, срок рассмотрения заявления продлевается мотивированным решением руководителя услугодателя или его заместителя на разумный срок, но не более чем до 2 (двух) месяцев ввиду необходимости установления фактических обстоятельств, имеющих значение для правильного рассмотрения заявления, о чем извещается услугополучатель в течение 3 (трех) рабочих дней со дня продления срока, в соответствии с пунктом 3 статьи 76 Административного процедурно-процессуального кодекса Республики Казахстан.</w:t>
      </w:r>
    </w:p>
    <w:bookmarkEnd w:id="29"/>
    <w:bookmarkStart w:name="z7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документов, представленных заявителем, заслушивания работник ответственного подразделения готовит проекты приказа и лицензии либо отказа в переоформлении лицензии, подписывает результат оказания государственной услуги у руководства уполномоченного органа.</w:t>
      </w:r>
    </w:p>
    <w:bookmarkEnd w:id="30"/>
    <w:bookmarkStart w:name="z8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ответственного подразделения в течение 1 (одного) рабочего дня после принятия решения направляет заявителю результат оказания государственной услуги в форме электронного документа, удостоверенного ЭЦП уполномоченного лица уполномоченного органа, в "личный кабинет" заявителя. </w:t>
      </w:r>
    </w:p>
    <w:bookmarkEnd w:id="31"/>
    <w:bookmarkStart w:name="z8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Работник уполномоченного органа, уполномоченный на прием и регистрацию корреспонденции, в день поступления заявления на переоформление лицензии при реорганизации заявителя в форме выделения или разделения осуществляет его прием, регистрацию и направление на исполнение в ответственное подразделение. При обращении заявителя после окончания рабочего времени, в выходные и праздничные дни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Закону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праздниках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прием заявлений осуществляется следующим рабочим днем.</w:t>
      </w:r>
    </w:p>
    <w:bookmarkEnd w:id="32"/>
    <w:bookmarkStart w:name="z8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ответственного подразделения в течение 2 (двух) рабочих дней со дня регистрации заявления проверяет полноту представленных документов.</w:t>
      </w:r>
    </w:p>
    <w:bookmarkEnd w:id="33"/>
    <w:bookmarkStart w:name="z8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факта неполноты и (или) истечения срока действия представленных документов, работник ответственного подразделения в указанный срок готовит и направляет заявителю мотивированный отказ в дальнейшем рассмотрении заявления.</w:t>
      </w:r>
    </w:p>
    <w:bookmarkEnd w:id="34"/>
    <w:bookmarkStart w:name="z8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факта полноты представленных документов работник ответственного подразделения в течение 25 (двадцати пяти) рабочих дней рассматривает документы на соответствие требованиям законодательства Республики Казахстан.</w:t>
      </w:r>
    </w:p>
    <w:bookmarkEnd w:id="35"/>
    <w:bookmarkStart w:name="z8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уполномоченный орган уведомляет заявителя о предварительном решении об отказе в оказании государственной услуги, а также времени и месте (способе) проведения заслушивания для предоставления заявителю возможности выразить позицию по предварительному решению.</w:t>
      </w:r>
    </w:p>
    <w:bookmarkEnd w:id="36"/>
    <w:bookmarkStart w:name="z8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37"/>
    <w:bookmarkStart w:name="z8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документов, представленных заявителем, заслушивания работник ответственного подразделения готовит проекты приказа и лицензии либо отказа в переоформлении лицензии, подписывает результат оказания государственной услуги у руководства уполномоченного органа.</w:t>
      </w:r>
    </w:p>
    <w:bookmarkEnd w:id="38"/>
    <w:bookmarkStart w:name="z8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ответственного подразделения в течение 3 (трех) рабочих дней после принятия решения направляет заявителю результат оказания государственной услуги в форме электронного документа, удостоверенного ЭЦП уполномоченного лица уполномоченного органа, в "личный кабинет" заявителя.";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Рассмотрение жалобы по вопросам оказания государственных услуг производится руководителем уполномоченного органа,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40"/>
    <w:bookmarkStart w:name="z9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уполномоченному органу, должностному лицу, чье решение, действие (бездействие) обжалуются.</w:t>
      </w:r>
    </w:p>
    <w:bookmarkEnd w:id="41"/>
    <w:bookmarkStart w:name="z9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орган, должностное лицо, чье решение, действие (бездействие) обжалуются, не позднее 3 (трех) рабочих дней со дня поступления жалобы направляют ее в орган, рассматривающий жалобу.</w:t>
      </w:r>
    </w:p>
    <w:bookmarkEnd w:id="42"/>
    <w:bookmarkStart w:name="z9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заявителя, поступившая в адрес уполномоченного органа,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подлежит рассмотрению в течение 5 (пяти) рабочих дней со дня ее регистрации.</w:t>
      </w:r>
    </w:p>
    <w:bookmarkEnd w:id="43"/>
    <w:bookmarkStart w:name="z9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заявителя, поступившая в адрес органа, рассматривающего жалобу, подлежит рассмотрению в течение 15 (пятнадцати) рабочих дней со дня ее регистрации.</w:t>
      </w:r>
    </w:p>
    <w:bookmarkEnd w:id="44"/>
    <w:bookmarkStart w:name="z9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порядке.";</w:t>
      </w:r>
    </w:p>
    <w:bookmarkEnd w:id="45"/>
    <w:bookmarkStart w:name="z9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bookmarkStart w:name="z9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следующей редакции:</w:t>
      </w:r>
    </w:p>
    <w:bookmarkEnd w:id="47"/>
    <w:bookmarkStart w:name="z9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лицензионный сбор за выдачу лицензии на право занятия: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брокерской деятельностью составляет 30 (тридцать) месячных расчетных показателей (далее - МРП);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дилерской деятельностью - 30 (тридцать)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по управлению инвестиционным портфелем - 30 (тридцать)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кастодиальной деятельностью - 30 (тридцать)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трансфер-агентской деятельностью - 10 (десять)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по организации торговли с ценными бумагами и иными финансовыми инструментами - 10 (десять)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клиринговой деятельностью по сделкам с финансовыми инструментами - 40 (сорок)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деятельностью на рынке ценных бумаг банками, филиалами банков - нерезидентов Республики Казахстан - 800 (восемьсот)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лицензионный сбор за переоформление лицензии составляет 10 (десять) процентов от соответствующей ставки, установленной в подпункте 1) настоящего пункта;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лицензионный сбор за выдачу дубликата лицензии составляет 100 (сто) процентов от соответствующей ставки, установленной в подпункте 1) настоящего пункта.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лицензионного сбора осуществляется в наличной или безналичной форме через банки второго уровня или организации, осуществляющие отдельные виды банковских операций, а также в безналичной форме через платежный шлюз "электронного правительства".</w:t>
            </w:r>
          </w:p>
        </w:tc>
      </w:tr>
    </w:tbl>
    <w:bookmarkStart w:name="z11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