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2968" w14:textId="9852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Верховного Суда Республики Казахстан от 26 марта 2020 года № 12 "Об утверждении Правил приема на обучение в Академию правосудия при 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Верховного Суда Республики Казахстан от 28 марта 2022 года № 13. Зарегистрирован в Министерстве юстиции Республики Казахстан 28 марта 2022 года № 27244.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Верховного Суда Республики Казахстан от 26 марта 2020 года № 12 "Об утверждении Правил приема на обучение в Академию правосудия при Верховном Суде Республики Казахстан" (зарегистрирован в Реестре государственной регистрации нормативных правовых актов № 20197)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Академию правосудия при Верховном Суде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Формирование контингента обучающихся в Академии правосудия при Верховном Суде Республики Казахстан (далее – Академия) осуществляется в рамках государственного образовательного заказа, а также посредством оплаты обучения за счет собственных средств обучающегося и (или) иных источников.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контингента обучающихся в рамках государственного заказа осуществляется только из числа лиц, являющихся государственными служащими, занимающими штатные должности на постоянной основе, у которых на момент подачи документов совокупные сроки обучения и последующей отработки, не выходят за пределы установленного законодательством пенсионного возраста.";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 лицам, поступающим в магистратуру, предъявляются следующие требования: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возраста двадцати девяти лет;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высшего юридического образования;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на момент зачисления стажа работы по юридической профессии не менее четырех лет.";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получения государственной услуги физическое лицо, поступающее в магистратуру (далее – услугополучатель), представляет услугодателю нарочно заявление по форме согласно Приложению 1 к настоящим Правилам (далее - Заявление) и следующие документы: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либо электронный документ из сервиса цифровых документов (для идентификации личности);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о высшем образовании либо электронный документ из сервиса цифровых документов (вместе с приложением к документу);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 места работы, подписанное руководителем по форме, согласно Приложению 2 к настоящим Правилам (далее – Направление), - для лиц, поступающих в рамках государственного заказа;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с места работы с указанием стажа работы по юридической профессии - для лиц, поступающих в рамках государственного заказа;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трудовую деятельность по юридической профессии в соответствии с трудовым законодательством Республики Казахстан, - для лиц, поступающих за счет собственных средств и (или) иных источников.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 о сдаче теста по иностранному языку по программам, указанным в пункте 18 настоящих Правил (в случае их наличия), (представляется для идентификации, работник услугодателя воспроизводит копию, после чего возвращает его оригинал услугополучателю);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цветные фотографии размером 3x4 см (две штуки);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медицинскую справку формы 075/У,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(далее – Приказ № 175/2020).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учебными заведениями, предоставляются вместе с нотариально заверенным переводом на государственный или русский языки.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об образовании, выданные зарубежными организациями образования, должны быть признаны в установленном законодательством Республики Казахстан порядке. Документы на иностранном языке представляются вместе с нотариально заверенным переводом на государственный или русский языки.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Заявление, удостоверенное электронной цифровой подписью (далее – ЭЦП) услугополучателя;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 высшем образовании (вместе с приложением к документу);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Направления - для лиц, поступающих в рамках государственного заказа;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электронная копия справки с места работы с указанием стажа работы по юридической профессии - для лиц, поступающих в рамках государственного заказа;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 по юридической профессии в соответствии с трудовым законодательством - для лиц, поступающих за счет собственных средств и (или) иных источников;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сертификата о сдаче теста по иностранному языку по программам, указанным в пункте 18 настоящих Правил (в случае их наличия);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цветная фотография размером 3x4 см в формате JPEG;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медицинской справки формы 075/У,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подаваемые в электронном виде, удостоверяются электронной цифровой подписью в соответствии с законодательством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установлены в форме стандарта государственной услуги (далее - Стандарт) согласно Приложению 3 к настоящим Правилам.";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подаче заявлений с документами нарочно услугодатель в течение 30 минут: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проверяет полноту представленных документов в соответствии с пунктом 11 настоящих Правил;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сверку предоставленных документов и их копий, после чего возвращает оригиналы: документа о высшем образовании (вместе с приложением к документу), сертификата о сдаче теста по иностранному языку (в случае их наличия);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и/или с истекшим сроком действия, услугодатель возвращает оригиналы и копии документов и выдает расписку об отказе в приеме документов по форме согласно Приложению 4 к настоящим Правилам (далее – расписка об отказе);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выдает расписку о приеме документов по форме согласно Приложению 5 к настоящим Правилам (далее – расписка о приеме).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заявлений с документами через портал в "личном кабинете" услугополучателя отображается статус о принятии заявления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услугодатель в течение 1 (одного) рабочего дня: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 и проверяет полноту представленных документов в соответствии с пунктом 11 настоящих Правил;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и/или с истекшим сроком действия уведомляет услугополучателя посредством его "личного кабинета" на портале о необходимости приведения документов в течение одного рабочего дня в соответствие с требованиями;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указанных в уведомлении несоответствий услугодатель в течение одного рабочего дня после истечения указанного срока формирует и направляет в "личный кабинет" услугополучателя на портале расписку об отказе в приеме документов;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и соответствии их требованиям настоящих Правил формирует и направляет в "личный кабинет" услугополучателя на портале расписку о приеме документов.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документов, поданных в электронном виде, должны быть представлены для сверки до окончания приема документов в магистратуру.";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обжалования поступающим лицом решений, действий (бездействий) Академии и (или) его должностных лиц по вопросам оказания государственных услуг жалоба подается на имя ректора Академии, который не позднее трех рабочих дней со дня поступления жалобы направляет ее и административное дело в Департамент по обеспечению деятельности судов при Верховном Суде Республики Казахстан (аппарата Верховного Суда Республики Казахстан) (далее – Департамент).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Академия, должностное лицо, чье решение, действие (бездействие) обжалуются, вправе не направлять жалобу в Департамент,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подлежит рассмотрению Департаментом в течение 5 (пяти) рабочих дней со дня ее регистрации в соответствии с законодательством Республики Казахстан об административных процедурах.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Вступительный экзамен по иностранному языку проводится по технологии, разработанной Национальным центром тестирования Министерства образования и науки Республики Казахстан (далее – НЦТ МОН РК).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один из международных сертификатов,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теста по иностранному языку в магистратуру по следующим языкам: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IELTS Academic (International English Language Testing System Academic), пороговый балл – не менее 6,0;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TOEFL IBT (Test of English as a Foreign Language Internet-based test), пороговый балл – не менее 60;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TOEFL PBT (Test of English as a Foreign Language Paper-based test), пороговый балл – не менее 498;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Sprachpruеfung fuеr den Hochschulzugang (DSH, Niveau С1/уровень C1), TestDaF-Prufung (NiveauC1/уровень C1);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TFI (Test de Franзais International™) – не ниже уровня В1 по секциям чтения и аудирования, DELF (Diplome d’Etudes en Langue franзaise) – уровень B2, DALF (Diplome Approfondi de Langue franзaise) – уровень C1, TCF (Test de connaissance du franзais) – не менее 50 баллов.";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Лица, набравшие по иностранному языку менее 30 баллов, не допускаются к сдаче вступительного экзамена по специальности.";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Вступительный экзамен по специальности состоит из трех этапов: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комплексное тестирование;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Верховным Судом комплексное тестирование может быть организовано на базе НЦТ МОН РК.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кейса (ситуационной задачи);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Экзаменационный билет содержит ситуационные задачи по гражданскому и гражданскому процессуальному праву, уголовному и уголовно-процессуальному праву, административному праву, а также административно-деликтному праву. 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написание эссе.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кейса (ситуационной задачи) и написание эссе осуществляются в Академии компьютерным способом.";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Лица, получившие на этапе комплексного тестирования по компетенциям не менее 60 баллов, допускаются к решению кейса.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получившие на этапе решения кейса не менее 60 баллов, допускаются к написанию эссе.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получившие на этапе написания эссе не менее 60 баллов и по итогам трех этапов набравшие суммарно не менее 180 баллов, допускаются к участию в конкурсе.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поступающих в рамках государственного заказа и за счет собственных средств обучающегося и (или) иных источников, конкурс проводится раздельно.";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Для лиц, поступающих в рамках государственного заказа и за счет собственных средств и (или) иных источников, зачисление в число магистрантов осуществляется на конкурсной основе по сумме оценок трех этапов вступительного экзамена по специальности, определяемой согласно Приложению 6 к настоящим Правилам.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оценивания второго и третьего этапов вступительного экзамена определяются Положением об экзаменационной комиссии и организации проведения вступительного экзамена по специальности, которое утверждается ректором Академии по согласованию с Председателем Верховного Суда.";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При зачислении в магистратуру лица, поступающего в рамках государственного заказа, заключается трехсторонний договор между зачисляемым лицом, Академией и организацией, направившей лицо на обучение, согласно Приложению 7 к настоящим Правилам.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зачислении в магистратуру лица, поступающего за счет собственных средств и (или) иных источников, заключается двухсторонний договор между зачисляемым лицом и Академией, согласно Приложению 8 к настоящим Правилам.";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"Стандарт государственной услуги "Прием документов на обучение в Академию правосудия при Верховном Суде Республики Казахстан":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к услугодателю: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либо электронный документ из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 о высшем образовании (вместе с приложением к документу), (представляется для идентификации, технический секретарь приемной комиссии услугодателя воспроизводит копию, после чего возвращает его оригинал услугополучателю) либо документ из сервиса цифровых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Направление - для лиц, поступающих в рамках государственного заказа;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справка с места работы с указанием стажа работы по юридической профессии - для лиц, поступающих в рамках государственного заказа;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трудовую деятельность по юридической профессии в соответствии с трудовым законодательством Республики Казахстан, - для лиц, поступающих за счет собственных средств и (или) иных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сертификат о сдаче теста по иностранному языку по программам, указанным в пункте 18 настоящих Правил (в случае их наличия), (представляется для идентификации, работник услугодателя воспроизводит копию, после чего возвращает его оригинал услугополучателю);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цветные размером 3x4 см (две штуки);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медицинская справка формы 075/У,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175/2020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электронное Заявление, удостоверенное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 высшем образовании либо документ из сервиса цифровых документов (вместе с приложением к документу);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Направления - для лиц, поступающих в рамках государственного заказа;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справки с места работы с указанием стажа работы по юридической профессии - для лиц, поступающих в рамках государственного заказа;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поступающих за счет собственных средств и (или) иных источников - электронная копия документа, подтверждающего трудовую деятельность по юридической профессии в соответствии с трудовым законодательством;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сертификата о сдаче теста по иностранному языку по программам, указанным в пункте 18 настоящих Правил (в случае их наличия);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цветная фотография размером 3x4 см в формате JPEG;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электронная копия медицинской справки формы 075/У,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175/2020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</w:tbl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осуществляется ежегодно с 1 апреля по 31 июля (включительно) в рабочие дни.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портала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оказания государственной услуги услугополучатель может обратиться в Единый контакт-центр 1414, 8 800 080 77 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 электронного правительства.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электронного правительства с использованием электронно-цифровой подписи или одноразового пароля, далее перейти в раздел "Цифровые документы" и выбрать необходимый документ".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"ДОГОВОР на оказание образовательных услуг в рамках государственного заказа по программе послевузовского образования № ___";</w:t>
      </w:r>
    </w:p>
    <w:bookmarkEnd w:id="77"/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2.3</w:t>
      </w:r>
      <w:r>
        <w:rPr>
          <w:rFonts w:ascii="Times New Roman"/>
          <w:b w:val="false"/>
          <w:i w:val="false"/>
          <w:color w:val="000000"/>
          <w:sz w:val="28"/>
        </w:rPr>
        <w:t>.: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завершить обучение в магистратуре, выполнив индивидуальный план, работы, включающий: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индивидуальный учебный план;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научно-исследовательскую работу (магистерский проект);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практику в судах города Нур-Султан;</w:t>
      </w:r>
    </w:p>
    <w:bookmarkEnd w:id="82"/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план научных публикаций;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отчет о выполнении индивидуального плана в установленные Академией сроки;</w:t>
      </w:r>
    </w:p>
    <w:bookmarkEnd w:id="84"/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прохождение итоговой аттестации: сдача комплексного экзамена, защита магистерского проекта;";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возместить бюджетные средства, выделенные на его обучение и связанные с обучением затраты, в случае неисполнения или ненадлежащего исполнения им обязательств, принятых по Договору.";</w:t>
      </w:r>
    </w:p>
    <w:bookmarkEnd w:id="86"/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7"/>
    <w:bookmarkStart w:name="z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обеспечению деятельности судов при Верховном Суде Республики Казахстан (аппарату Верховного Суда Республики Казахстан) обеспечить:</w:t>
      </w:r>
    </w:p>
    <w:bookmarkEnd w:id="88"/>
    <w:bookmarkStart w:name="z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9"/>
    <w:bookmarkStart w:name="z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Казахстан;</w:t>
      </w:r>
    </w:p>
    <w:bookmarkEnd w:id="90"/>
    <w:bookmarkStart w:name="z13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 Баймолдину З.Х.</w:t>
      </w:r>
    </w:p>
    <w:bookmarkEnd w:id="91"/>
    <w:bookmarkStart w:name="z13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Верховного Суда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5" w:id="9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6" w:id="9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на обучение в 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претендента)</w:t>
            </w:r>
          </w:p>
        </w:tc>
      </w:tr>
    </w:tbl>
    <w:bookmarkStart w:name="z14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приеме документов</w:t>
      </w:r>
    </w:p>
    <w:bookmarkEnd w:id="95"/>
    <w:bookmarkStart w:name="z1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заявление;</w:t>
      </w:r>
    </w:p>
    <w:bookmarkEnd w:id="96"/>
    <w:bookmarkStart w:name="z1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копия документа о высшем образовании (вместе с приложением к документу);</w:t>
      </w:r>
    </w:p>
    <w:bookmarkEnd w:id="97"/>
    <w:bookmarkStart w:name="z1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с места работы, подписанное руководителем;</w:t>
      </w:r>
    </w:p>
    <w:bookmarkEnd w:id="98"/>
    <w:bookmarkStart w:name="z14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справка с места работы с указанием стажа работы по юридической профессии (для лиц, поступающих в рамках государственного заказа) / документ, подтверждающий трудовую деятельность по юридической профессии в соответствии с трудовым законодательством Республики Казахстан (для лиц, поступающих за счет собственных средств и (или) иных источников);</w:t>
      </w:r>
    </w:p>
    <w:bookmarkEnd w:id="99"/>
    <w:bookmarkStart w:name="z14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копия сертификата о сдаче теста по иностранному языку (в случае наличия);</w:t>
      </w:r>
    </w:p>
    <w:bookmarkEnd w:id="100"/>
    <w:bookmarkStart w:name="z14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две цветные фотографии размером 3x4 см;</w:t>
      </w:r>
    </w:p>
    <w:bookmarkEnd w:id="101"/>
    <w:bookmarkStart w:name="z14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медицинская справка формы 075-У</w:t>
      </w:r>
    </w:p>
    <w:bookmarkEnd w:id="102"/>
    <w:bookmarkStart w:name="z14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сдал(а)__________ Документы принял(а)__________</w:t>
      </w:r>
    </w:p>
    <w:bookmarkEnd w:id="103"/>
    <w:bookmarkStart w:name="z15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 года "___" __________ 20____ года".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15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на оказание платных образовательных услуг по программе послевузовского образования № _______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 20 __ г.</w:t>
            </w:r>
          </w:p>
        </w:tc>
      </w:tr>
    </w:tbl>
    <w:p>
      <w:pPr>
        <w:spacing w:after="0"/>
        <w:ind w:left="0"/>
        <w:jc w:val="both"/>
      </w:pPr>
      <w:bookmarkStart w:name="z154" w:id="106"/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"Академия правосудия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Верховном Суде Республики Казахстан", именуемое в дальнейшем "Академия",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Ректора 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Устава,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гражданин(ка) Республики Казахстан 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№ ___________, выдано ___________________, указать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"Магистрант", совместно именуемые Стороны,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договор о нижеследующем:</w:t>
      </w:r>
    </w:p>
    <w:bookmarkStart w:name="z15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Предметом настоящего Договора являются правоотношения, связанные с организацией учебного процесса на платной основе в Академии для Магистранта по образовательной программе "7М04201 – Суд и правосудие" по направлению подготовки кадров "7М042 – Право" (далее – образовательная программа) по очной форме обучения.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Место оказания услуг: г. Нур-Султан.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Срок обучения: 1 (один) год.</w:t>
      </w:r>
    </w:p>
    <w:bookmarkEnd w:id="110"/>
    <w:bookmarkStart w:name="z15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Академия обязуется:</w:t>
      </w:r>
    </w:p>
    <w:bookmarkEnd w:id="112"/>
    <w:bookmarkStart w:name="z1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обучение в соответствии с требованиями законодательства Республики Казахстан;</w:t>
      </w:r>
    </w:p>
    <w:bookmarkEnd w:id="113"/>
    <w:bookmarkStart w:name="z1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магистранта возмещения ущерба, причиненного имуществу Академии, в соответствии с законодательством Республики Казахстан.</w:t>
      </w:r>
    </w:p>
    <w:bookmarkEnd w:id="114"/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Академия имеет право:</w:t>
      </w:r>
    </w:p>
    <w:bookmarkEnd w:id="115"/>
    <w:bookmarkStart w:name="z1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самостоятельно либо совместно с партнерами образовательную программу, определять способы и методы их реализации, критерии оценки результатов обучения в соответствии с нормативными правовыми актами Республики Казахстан и актами Академии;</w:t>
      </w:r>
    </w:p>
    <w:bookmarkEnd w:id="116"/>
    <w:bookmarkStart w:name="z1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oт магистранта добросовестного и надлежащего исполнения обязанностей в соответствии c Договором, внутренними документами Академии и законодательными актами Республики Казахстан;</w:t>
      </w:r>
    </w:p>
    <w:bookmarkEnd w:id="117"/>
    <w:bookmarkStart w:name="z16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отчислить магистранта по основаниям, предусмотренным пунктом 4.2. Договора.</w:t>
      </w:r>
    </w:p>
    <w:bookmarkEnd w:id="118"/>
    <w:bookmarkStart w:name="z1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Магистрант обязан:</w:t>
      </w:r>
    </w:p>
    <w:bookmarkEnd w:id="119"/>
    <w:bookmarkStart w:name="z1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произвести полную стоимость обучения в соответствии с разделом 3 Договора;</w:t>
      </w:r>
    </w:p>
    <w:bookmarkEnd w:id="120"/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посещать все виды занятий в соответствии с расписанием занятий, экзаменационные сессии; овладевать знаниями, умениями и практическими навыками в объеме образовательной программы; не допускать академических задолженностей;</w:t>
      </w:r>
    </w:p>
    <w:bookmarkEnd w:id="121"/>
    <w:bookmarkStart w:name="z1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принципы академической честности, Правила внутреннего распорядка Академии и исполнять приказы и распоряжения руководства Академии и условия настоящего Договора.</w:t>
      </w:r>
    </w:p>
    <w:bookmarkEnd w:id="122"/>
    <w:bookmarkStart w:name="z1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Магистрант имеет право:</w:t>
      </w:r>
    </w:p>
    <w:bookmarkEnd w:id="123"/>
    <w:bookmarkStart w:name="z1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обучаться по образовательной программе;</w:t>
      </w:r>
    </w:p>
    <w:bookmarkEnd w:id="124"/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материально-техническим оснащением Академии в целях выполнения заданий, предусмотренных образовательной программой;</w:t>
      </w:r>
    </w:p>
    <w:bookmarkEnd w:id="125"/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во всех видах научно-исследовательских работ, представлять к публикации свои работы, в том числе в изданиях Академии;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совершенствованию содержания организации учебного процесса послевузовского образования, методики преподавания.</w:t>
      </w:r>
    </w:p>
    <w:bookmarkEnd w:id="127"/>
    <w:bookmarkStart w:name="z17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Стоимость образовательных услуг и порядок оплаты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Стоимость обучения составляет - _______(……...) тенге.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Магистрант вносит на расчетный счет Академии плату в размере не менее 50% от стоимости обучения в течение 5 (пяти) рабочих дней со дня издания приказа о зачислении, оставшуюся сумму – не позднее 5 (пяти) рабочих дней до начала второго семестра.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Магистрант вправе произвести оплату полной стоимости обучения в течение 5 (пяти) рабочих дней со дня издания приказа о зачислении.</w:t>
      </w:r>
    </w:p>
    <w:bookmarkEnd w:id="131"/>
    <w:bookmarkStart w:name="z1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В стоимость обучения не входит оплата стажировки, которая оплачивается Магистрантом самостоятельно организации, определенной Академией в качестве базы стажировки.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В случае выхода Магистранта из академического отпуска оплата за обучение производится в порядке и размерах, действующих на момент вынесения приказа о выходе из академического отпуска.</w:t>
      </w:r>
    </w:p>
    <w:bookmarkEnd w:id="133"/>
    <w:bookmarkStart w:name="z18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134"/>
    <w:bookmarkStart w:name="z1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За неисполнение либо ненадлежащее исполнение Сторонами своих обязанностей, предусмотренных настоящим Договором, Стороны несут ответственность в соответствии с законодательством Республики Казахстан.</w:t>
      </w:r>
    </w:p>
    <w:bookmarkEnd w:id="135"/>
    <w:bookmarkStart w:name="z1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Магистрант может быть отчислен из Академии по следующим причинам:</w:t>
      </w:r>
    </w:p>
    <w:bookmarkEnd w:id="136"/>
    <w:bookmarkStart w:name="z18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академическая неуспеваемость;</w:t>
      </w:r>
    </w:p>
    <w:bookmarkEnd w:id="137"/>
    <w:bookmarkStart w:name="z1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Устава Академии, Правил внутреннего распорядка Академии и Договора;</w:t>
      </w:r>
    </w:p>
    <w:bookmarkEnd w:id="138"/>
    <w:bookmarkStart w:name="z1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невыход обучающегося из академического отпуска в срок, установленный приказом о предоставлении академического отпуска;</w:t>
      </w:r>
    </w:p>
    <w:bookmarkEnd w:id="139"/>
    <w:bookmarkStart w:name="z1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подложных (поддельных) документов, связанных с обучением в вузе и других учебных заведениях, в том числе документов об образовании, медицинских справок;</w:t>
      </w:r>
    </w:p>
    <w:bookmarkEnd w:id="140"/>
    <w:bookmarkStart w:name="z18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неосуществление оплаты за обучение.</w:t>
      </w:r>
    </w:p>
    <w:bookmarkEnd w:id="141"/>
    <w:bookmarkStart w:name="z19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Магистрант имеет право отчислиться из Академии по собственному желанию.</w:t>
      </w:r>
    </w:p>
    <w:bookmarkEnd w:id="142"/>
    <w:bookmarkStart w:name="z19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Магистранту, отчисленному из Академии, выдается документ установленной формы.</w:t>
      </w:r>
    </w:p>
    <w:bookmarkEnd w:id="143"/>
    <w:bookmarkStart w:name="z19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Магистрант не имеет права на восстановление в Академии в случае его отчисления по основаниям, предусмотренным пунктом 4.2 Договора, за исключением подпункта 5) указанного пункта.</w:t>
      </w:r>
    </w:p>
    <w:bookmarkEnd w:id="144"/>
    <w:bookmarkStart w:name="z1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Возврат денежных средств не производится, если Магистрант отчислен по основаниям, предусмотренным пунктом 4.2 Договора.</w:t>
      </w:r>
    </w:p>
    <w:bookmarkEnd w:id="145"/>
    <w:bookmarkStart w:name="z19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Форс-мажор</w:t>
      </w:r>
    </w:p>
    <w:bookmarkEnd w:id="146"/>
    <w:bookmarkStart w:name="z1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При форс-мажорных обстоятельствах (наводнение, пожар, другие стихийные бедствия, военные действия, а также другие обстоятельства), не зависящих в разумных пределах от контроля Сторон и возникших после заключения Договора, ответственность Сторон не наступает. Однако данное правило действует лишь в том случае, если Сторона, подвергшаяся форс-мажорным обстоятельствам, представит доказательства и известит об этом другую Сторону не позднее трех рабочих дней с момента наступления форс-мажора.</w:t>
      </w:r>
    </w:p>
    <w:bookmarkEnd w:id="147"/>
    <w:bookmarkStart w:name="z1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Договору хотя бы одной из Сторон.</w:t>
      </w:r>
    </w:p>
    <w:bookmarkEnd w:id="148"/>
    <w:bookmarkStart w:name="z19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149"/>
    <w:bookmarkStart w:name="z19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разрешения споров</w:t>
      </w:r>
    </w:p>
    <w:bookmarkEnd w:id="150"/>
    <w:bookmarkStart w:name="z19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Споры и разногласия, которые могут возникнуть при исполнении Договора, разрешаются путем переговоров между Сторонами.</w:t>
      </w:r>
    </w:p>
    <w:bookmarkEnd w:id="151"/>
    <w:bookmarkStart w:name="z20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При невозможности разрешения споров путем переговоров, они будут рассмотрены в соответствии с действующим законодательством Республики Казахстан.</w:t>
      </w:r>
    </w:p>
    <w:bookmarkEnd w:id="152"/>
    <w:bookmarkStart w:name="z20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Вопросы, не урегулированные Договором, разрешаются в соответствии с действующим законодательством Республики Казахстан</w:t>
      </w:r>
    </w:p>
    <w:bookmarkEnd w:id="153"/>
    <w:bookmarkStart w:name="z20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Срок действия, порядок изменения и дополнения Договора</w:t>
      </w:r>
    </w:p>
    <w:bookmarkEnd w:id="154"/>
    <w:bookmarkStart w:name="z20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Договор вступает в силу со дня его заключения Сторонами и действует до полного исполнения Сторонами обязательств.</w:t>
      </w:r>
    </w:p>
    <w:bookmarkEnd w:id="155"/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Условия Договора могут быть изменены и дополнены по взаимному письменному соглашению Сторон с учетом действующего законодательства Республики Казахстан.</w:t>
      </w:r>
    </w:p>
    <w:bookmarkEnd w:id="156"/>
    <w:bookmarkStart w:name="z20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Заключительные положения</w:t>
      </w:r>
    </w:p>
    <w:bookmarkEnd w:id="157"/>
    <w:bookmarkStart w:name="z20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Настоящий Договор заключается на государственном и русском языках в двух экземплярах, имеющих одинаковую юридическую силу.</w:t>
      </w:r>
    </w:p>
    <w:bookmarkEnd w:id="158"/>
    <w:bookmarkStart w:name="z20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Сторон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"Академия правосудия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010000, г. Нур-Султан,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46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160340016701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"Комитет Казначейства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92070101KSN0000000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KKMFKZ2A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 11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