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4837" w14:textId="e124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энергетики Республики Казахстан от 19 марта 2018 года № 106 "Об утверждении Перечня производителей сжиженного нефтяного газа"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 апреля 2022 года № 123. Зарегистрирован в Министерстве юстиции Республики Казахстан 4 апреля 2022 года № 27372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19 марта 2018 года № 106 "Об утверждении Перечня производителей сжиженного нефтяного газа" (зарегистрирован в Реестре государственной регистрации нормативных правовых актов за № 16713)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Кодекса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производителей сжиженного нефтяного газа, утвержденном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"САУТС-ОЙЛ"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исключить;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12,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"Gas Processing Company"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