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5495" w14:textId="c625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 "Об утверждении Правил оказания государственной услуги "Апостилирование официальных документов, исходящих из судебных органов" и о признании утратившими силу некоторых нормативных правовых актов"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25 марта 2022 года № 12. Зарегистрирован в Министерстве юстиции Республики Казахстан 4 апреля 2022 года № 27387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13 апреля 2020 года № 13 "Об утверждении Правил оказания государственной услуги "Апостилирование официальных документов, исходящих из судебных органов" и о признании утратившими силу некоторых нормативных правовых актов" (зарегистрирован в Реестре государственной регистрации нормативных правовых актов под № 20393)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"Апостилирование официальных документов, исходящих из судебных органов",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апостиль – специальный штамп, удостоверяющий подлинность подписи лица, подписавшего документ, и подтверждение его полномочий, а также подлинность печати или штампа, которыми скреплен этот документ в бумажной или в электронной форме.";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Работник отдела филиалов Государственной корпорации при предъявлении документа, удостоверяющего личность, либо электронного документа из сервиса цифровых документов и (или) доверенности, выдает услугополучателю результат оказания государственной услуги.";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14-1, 14-2 и 14-3 следующего содержания: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При наличии оснований, предусмотренных в пункте 10 Стандарта услугодатель уведомляет услугополучателя о предварительном решении об отказе в оказании государственной услуги, а также времени, месте и способе проведения заслушивания для возможности услугополучателю выразить позицию по предварительному решению.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14-2. Уведомление о заслушивании направляется заранее, но не позднее чем за три рабочих дня до принятия административного акта. Заслушивание проводится не позднее двух рабочих дней со дня уведомления услугополучателя.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(извещение) направляется заказным письмом с уведомлением о его вручении, телефонограммой или телеграммой, текстовым сообщением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14-3. По результатам заслушивания услугодатель принимает решение об апостилировании документа, исходящего из судебного органа либо о мотивированном отказе в оказании государственной услуги.";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"20. Рассмотрение жалобы в досудебном порядке по вопросам оказания государственных услуг производится вышестоящим административным органом,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административный орган, чье решение, действие (бездействие) обжалуется.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то обращение в суд допускается после обжалования в досудебном порядке.";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координации работы местных судов Департамента по обеспечению деятельности судов при Верховном Суде Республики Казахстан (аппарата Верховного Суда Республики Казахстан) обеспечить: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Верховного Суда Республики Казахстан.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Руководителя Департамента по обеспечению деятельности судов при Верховном Суде Республики Казахстан (аппарата Верховного Суда Республики Казахстан).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Департамента по обеспечению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деятельности судов при Верховном Суде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(аппарата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Верховного Суда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АХМЕТЗАКИРОВ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30" w:id="2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официальных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судебных органов"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Стандарт государственной услуги "Апостилирование официальных документов, исходящих из судебных органов"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Апостилирование официальных документов, исходящих из судебных органов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по обеспечению деятельности судов при Верховном Суде Республики Казахстан (аппарат Верховного Суда Республики Казахстан) и его территориальные органы в областях, городах Нур-Султан, Алматы и Шымкент.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и выдача результатов государственной услуги осуществляются через: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веб-портал "электронного правительства" www.egov.kz (далее -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канцелярию Департамента по обеспечению деятельности судов при Верховном Суде Республики Казахстан (аппарата Верховного Суда Республики Казахстан) (далее – ДОДС ВС РК) по обращениям дипломатических представительств и консульских учреждений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момента сдачи пакета документов: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портале – 1 (один) рабочий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отделы филиалов Государственной корпорации, расположенных в областях, городах Нур-Султан, Алматы и Шымкент - 1 (один) рабочий день;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другие отделы филиалов Государственной корпорации - 5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обращениям дипломатических представительств и консульских учреждений Республики Казахстан – 5 (пять) рабочих дней.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 приема документов не входит в срок оказания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- 15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 допустимое время ожидания обслуживания - 15 (пятнадцать) минут.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или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 проставленным апостилем - специальным штампом, удостоверяющим подлинность подписи лица и подтверждающим его полномочия, а также подлинность печати или штампа, которыми скреплен этот документ, или мотивированный отказ в оказании государственной услуги. На портале в "личном кабинете" услугополучателя направляется уведомление о готовности оказания государственной услуги либо ответ с указанием причин отказа. Форма предоставления результата оказания государственной услуги: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Государственная услуга оказывается платно. За оказание государственной услуги взимается государственная пошлина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подпунктом 7)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615 Кодекса Республики Казахстан от 25 декабря 2017 года "О налогах и других обязательных платежах в бюджет (Налоговый кодекс)" в размере 0,5 месячного расчетного показателя, за каждый апостилируемый документ. Государственная пошлина оплачивается через банки второго уровня или организации, осуществляющие отдельные виды банковских операций, а также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- с понедельника по пятницу включительно, за исключением выходных и праздничных дней, согласно трудовому законодательству Республики Казахстан. Прием заявления и выдача результата оказания государственной услуги осуществляется с 9.00 до 17.30 часов, с перерывом на обед с 13.00 часов до 14.30 часов. 2) Государственной корпорации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 Республики Казахстан. 3) портала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осуществляется следующим рабочим днем). Адреса мест оказания государственной услуги размещены на интернет-ресурсах: 1) услугодателя: www.sud.gov.kz; 2) Государственной корпорации: www.gov4с.kz; 3) на портале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услугополучателя (либо его представителя по доверенности) к услугодателю или в Государственную корпорацию: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официальный документ, исходящий из судебных органов, представляемый для апостилирования;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нотариально заверенная доверенность, в случае представления интересов услугополучателя государственной услуги третьим лицом (для сверки);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копия документа, подтверждающего смену фамилии, имени, отчества (при его наличии) услугополучателя (если смена была зарегистрирована после 2008 года на территории Республики Казахстан, документ истребуется из соответствующих информационных систем);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документ, подтверждающий оплату в бюджет государственной пошлины за оказание государственной услуги (за исключением случаев оплаты через ПШЭП).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электронное заявление, удостоверенное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документа, представленного для проставления апостиля;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оплату в бюджет государственной пошлины (за исключением случаев оплаты через ПШЭП);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документа, подтверждающая смену фамилии, имени, отчества (при его наличии) услугополучателя (если смена была зарегистрирована после 2008 года на территории Республики Казахстан, документ истребуется из соответствующих информационных систем).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подтверждающих смену фамилии, имени, отчества, если регистрация актов гражданского состояния была произведена после 2008 года на территории Республики Казахстан, а также о документе, подтверждающем оплату государственной пошлины в бюджет (в случае оплаты через ПШЭП), услугодатель и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несоответствие представленных материалов, данных и сведений, необходимых для оказания государственной услуги, требованиям Единых правил проставления апостиля, утвержденных совместным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юстиции Республики Казахстан от 4 ноября 2021 года № 950, Министра внутренних дел Республики Казахстан от 15 ноября 2021 года № 702, Министра финансов Республики Казахстан от 16 ноября 2021 года № 1182, Руководителя Департамента по обеспечению деятельности судов при Верховном Суде Республики Казахстан (аппарата Верховного Суда Республики Казахстан) от 16 ноября 2021 года № 30, Министра культуры и спорта Республики Казахстан от 24 ноября 2021 года № 363, исполняющего обязанности Генерального Прокурора Республики Казахстан от 24 ноября 2021 года № 155, Министра образования и науки Республики Казахстан от 29 ноября 2021 года № 574 и Министра обороны Республики Казахстан от 8 декабря 2021 года № 851 (зарегистрирован в Реестре государственной регистрации нормативных правовых актов под №25789) и настоящих Правил.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Услугополучателям, имеющим нарушение здоровья со стойким расстройством функций организма, ограничивающее его жизнедеятельность, в случае необходимости прием документов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 Услугополучатель имеет возможность получения информации о порядке и статусе оказания государственной услуги посредством "личного кабинета" на портале, а также Единого контакт-центра по вопросам оказания государственных услуг.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2022 года № 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"Апостилирование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судебных органов"</w:t>
            </w:r>
          </w:p>
        </w:tc>
      </w:tr>
    </w:tbl>
    <w:p>
      <w:pPr>
        <w:spacing w:after="0"/>
        <w:ind w:left="0"/>
        <w:jc w:val="both"/>
      </w:pPr>
      <w:bookmarkStart w:name="z59" w:id="25"/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Руководителю_______________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от__________________________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(Ф.И.О.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(aдpec проживания, абонентский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сотовой связи, электронный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(№ документа, удостоверяющего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личность, ИИН)</w:t>
      </w:r>
    </w:p>
    <w:bookmarkStart w:name="z6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26"/>
    <w:p>
      <w:pPr>
        <w:spacing w:after="0"/>
        <w:ind w:left="0"/>
        <w:jc w:val="both"/>
      </w:pPr>
      <w:bookmarkStart w:name="z61" w:id="27"/>
      <w:r>
        <w:rPr>
          <w:rFonts w:ascii="Times New Roman"/>
          <w:b w:val="false"/>
          <w:i w:val="false"/>
          <w:color w:val="000000"/>
          <w:sz w:val="28"/>
        </w:rPr>
        <w:t>
      Прошу Вас проставить апостиль на ___________________________________________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судебного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подлежащий предъявлению в 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(страна предъявления)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К настоящему заявлению прилагаются: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3)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4)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содержащихся в информационных системах. Настоящим подтверждаю, что указанные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мною адрес места жительства (места нахождения), абонентский номер сотовой связи,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электронный адрес достоверны, и уведомление (извещение), направленное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контакты, будет считаться надлежащим и достаточным.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Ф.И.О.(при его наличии) услугополучателя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 подпись ____________ "__"___________20__год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(для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-------------------------------------------------------------------------------------------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линия отрыва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Документы принял __________________________ "___" ________20__года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Время выдачи документов ________________ "___" __________20__года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