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320c" w14:textId="4463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исполняющего обязанности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31 марта 2022 года № 170. Зарегистрирован в Министерстве юстиции Республики Казахстан 5 апреля 2022 года № 27421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некоторых приказов исполняющего обязанности Министра по инвестициям и развитию Республики Казахстан, в которые вносятся изменения и дополнения,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образования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</w:t>
      </w:r>
      <w:r>
        <w:rPr>
          <w:rFonts w:ascii="Times New Roman"/>
          <w:b/>
          <w:i w:val="false"/>
          <w:color w:val="000000"/>
          <w:sz w:val="28"/>
        </w:rPr>
        <w:t>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развития, инноваций 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 № 170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исполняющего обязанности Министра по инвестициям и развитию Республики Казахстан, в которые вносятся изменения и дополнения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355 "Об утверждении Положения о квалификационных комиссиях,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Казахстан" (зарегистрирован в Реестре государственной регистрации нормативных правовых актов за № 11234):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Казахстан, утвержденных указанным приказом: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"17-1. В случае выявления оснований для отказа в оказании государственной услуги по основаниям, указанным в пункте 9 стандарта настоящих Правил услугодатель не позднее чем за три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услугополучателю профессиональный диплом либо мотивированный ответ об отказе.";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45-1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"45-1. В случае выявления оснований для отказа в оказании государственной услуги по основаниям, указанным в пункте 9 стандарта настоящих Правил услугодатель не позднее чем за три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услугополучателю справку о прохождении аттестации для лиц командного состава судов либо мотивированный ответ об отказе.";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трех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357 "Об утверждении Правил выдачи и ведения судовых документов для судов, осуществляющих судоходство по внутренним водным путям" (зарегистрирован в Реестре государственной регистрации нормативных правовых актов за № 11093):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ведения судовых документов для судов, осуществляющих судоходство по внутренним водным путям, утвержденных указанным приказом: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Казахстан.".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апреля 2015 года № 457 "Об утверждении Правил аттестации судоводителей на право управления маломерным судном" (зарегистрирован в Реестре государственной регистрации нормативных правовых актов за № 11528):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судоводителей на право управления маломерным судном, утвержденных указанным приказом: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следующей редакции: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При обращении в Государственную корпорацию день приема не входит в срок оказания государственной услуги.";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По истечении срока действия удостоверения на право управления маломерным судном для получения нового удостоверения судоводитель маломерного судна представляет в Государственную корпорацию, либо на портал документы, предусмотренные пунктом 8 Стандарта государственной услуги, а также ранее выданное удостоверение на право управления маломерным судном. В случае подачи документов через портал две фотографии размером 2,5x3,5 сантиметров представляются в Государственную корпорацию в день сдачи документов на портал и направляются в местный исполнительный орган.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выдача нового удостоверения на право управления маломерным судном производится без сдачи экзамена судоводителем маломерного судна в течение 2 (двух) рабочих дней с момента подачи документов.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выданное удостоверение на право управления маломерным судном изымается у судоводителя маломерного судна и уничтожается через год местным исполнительным органом.";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действие (бездействия) работников Государственной корпорации при оказании государственной услуги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Казахстан.";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выдача удостоверения на право управления самоходным маломерным судном – 2 (два) рабочих дня со дня успешной сдачи экзамена;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выдача дубликата удостоверения на право управления самоходным маломерным судном – 2 (два) рабочих дня с момента сдачи пакета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выдача удостоверения на право управления самоходным маломерным судном в случае истечения срока действия ранее выданного удостоверения – 2 (два) рабочих дня с момента сдачи пакета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выдача удостоверения на право управления самоходным маломерным судном в связи с изменением района плавания и (или) типа судна – 2 (два) рабочих дня с момента сдачи пакета документов.</w:t>
            </w:r>
          </w:p>
        </w:tc>
      </w:tr>
    </w:tbl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