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e36bc" w14:textId="d8e36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8 февраля 2018 года № 143 "Об утверждении Правил маркировки (перемаркировки) алкогольной продукции, за исключением виноматериала, пива и пивного напитка, учетно-контрольными марками и табачных изделий акцизными марками, а также форм, содержания и элементов защиты акцизных и учетно-контрольных марок"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5 апреля 2022 года № 366. Зарегистрирован в Министерстве юстиции Республики Казахстан 5 апреля 2022 года № 27426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8 февраля 2018 года № 143 "Об утверждении Правил маркировки (перемаркировки) алкогольной продукции, за исключением виноматериала, пива и пивного напитка, учетно-контрольными марками и табачных изделий акцизными марками, а также форм, содержания и элементов защиты акцизных и учетно-контрольных марок" (зарегистрирован в Реестре государственной регистрации нормативных правовых актов под № 16444)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маркировки (перемаркировки) алкогольной продукции, за исключением вина наливом (виноматериал) и пивоваренной продукции, учетно-контрольными марками, а также формы, содержание и элементы защиты учетно-контрольных марок";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1) пункта 15 статьи 172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Правила маркировки (перемаркировки) алкогольной продукции, за исключением вина наливом (виноматериал) и пивоваренной продукции, учетно-контрольными марками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маркировки (перемаркировки) алкогольной продукции, за исключением виноматериала, пива и пивного напитка, учетно-контрольными марками и табачных изделий акцизными марками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-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2022 года № 366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2018 года № 143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маркировки (перемаркировки) алкогольной продукции, за исключением вина наливом (виноматериал) и пивоваренной продукции, учетно-контрольными марками</w:t>
      </w:r>
    </w:p>
    <w:bookmarkEnd w:id="12"/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маркировки (перемаркировки) алкогольной продукции, за исключением вина наливом (виноматериал) и пивоваренной продукции, учетно-контрольными марками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статьи 172 Кодекса Республики Казахстан "О налогах и других обязательных платежах в бюджет" (Налоговый кодекс) (далее – Налоговый кодекс) и определяют порядок маркировки (перемаркировки) алкогольной продукции, за исключением вина наливом (виноматериал) и пивоваренной продукции (далее – алкогольная продукция) учетно-контрольными марками.</w:t>
      </w:r>
    </w:p>
    <w:bookmarkEnd w:id="14"/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маркировки алкогольной продукции учетно-контрольными марками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Маркировке учетно-контрольными марками подлежит алкогольная продукция, за исключением вина наливом (виноматериал) и пивоваренной продукции, разлитая в потребительскую тару в соответствии с нормативной и технической документацией.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Учетно-контрольная марка наклеивается голограммой в нижнем направлении на потребительскую тару таким образом, чтобы при вскрытии потребительской тары нарушалась целостность учетно-контрольной марки в целях исключения ее повторного использования.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Учетно-контрольная марка плотно приклеивается к потребительской таре и обеспечивает ее идентификацию и считывание штрих-кодовой информации считывающим устройством.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Производители алкогольной продукции производят наклеивание учетно-контрольных марок на готовую продукцию, предназначенную для реализации на территории Республики Казахстан, по адресу производства.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Конкурсные и реабилитационные управляющие при реализации имущества (активов) должника производят маркировку алкогольной продукции учетно-контрольными марками по адресу их хранения.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Маркировка алкогольной продукции учетно-контрольными марками, импортируемых на территорию Республики Казахстан, осуществляется за пределами территории Республики Казахстан, кроме случаев, указанных в пункте 7 настоящих Правил.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Не подлежат маркировке учетно-контрольными марками алкогольная продукция,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172 Налогового кодекса, а именно: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экспортируемые за пределы Республики Казахстан;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ввозимые на территорию Республики Казахстан владельцами магазинов беспошлинной торговли, предназначенные для помещения под таможенную процедуру беспошлинной торговли;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ввозимые на таможенную территорию Евразийского экономического союза в таможенных процедурах временного ввоза (допуска) и временного вывоза, в том числе временно ввозимые на территорию Республики Казахстан с территории государств-членов Евразийского экономического союза в рекламных и (или) демонстрационных целях в единичных экземплярах;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перемещаемые через таможенную территорию Евразийского экономического союза в таможенной процедуре таможенного транзита, в том числе перемещаемые транзитом через территорию Республики Казахстан из государств – членов Евразийского экономического союза;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ввозимые (пересылаемые) на территорию Республики Казахстан физическим лицом, достигшим двадцати одного года, в пределах не более трех литров алкогольной продукции.</w:t>
      </w:r>
    </w:p>
    <w:bookmarkEnd w:id="27"/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перемаркировки алкогольной продукции учетно-контрольными марками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Перемаркировка алкогольной продукции учетно-контрольными марками нового образца представляет собой наклеивание учетно-контрольных марок нового образца на алкогольную продукцию, маркированную учетно-контрольными марками старого образца, в порядке, установленным пунктом 3 настоящих Правил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172 Налогового кодекса в сроки, определяемые уполномоченным органом.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не допускается наложение одной учетно-контрольной марки на другую.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Перемаркировка включает в себя: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инвентаризацию алкогольной продукции с наклеенными на них учетно-контрольных марок старого образца, а также неиспользованных учетно-контрольных марок старого образца;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маркировку алкогольной продукции учетно-контрольными марками нового образца;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списание и уничтожение неиспользованных учетно-контрольных марок старого образца.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Инвентаризация носит разовый характер и проводится физическими и юридическими лицами, осуществляющими производство или импорт алкогольной продукции, в том числе конкурсными и реабилитационными управляющими, реализующими имущество (активы) должника (далее – субъекты).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проведения инвентаризации у каждого субъекта создается комиссия в количестве не менее 3 (трех) человек в составе председателя комиссии (первого руководителя субъекта, лица, исполняющего его обязанности, или его заместителя), материально-ответственного лица субъекта за марки и других работников субъекта (далее – инвентаризационная комиссия).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Председатель инвентаризационной комиссии обеспечивает своевременность и соблюдение порядка проведения инвентаризации, полноту, достоверность и правильность данных об алкогольной продукции с наклеенными на них учетно-контрольных марок старого образца в разрезе видов и наименований по их фактическим количественным остаткам, вносимых в соответствующую инвентаризационную опись в произвольной форме.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Инвентаризационная опись составляется отдельно по алкогольной продукции с наклеенными на них учетно-контрольными марками старого образца и по неиспользованным учетно-контрольным маркам старого образца, с указанием на каждой странице общего количества (цифрами и прописью) алкогольной продукции с наклеенными на них учетно-контрольными марками старого образца и неиспользованных учетно-контрольных марок. Каждая страница инвентаризационной описи подписывается всеми членами инвентаризационной комиссии.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Инвентаризационная опись составляется в 2 (двух) экземплярах, один из которых направляется в соответствующий орган государственных доходов, второй остается у субъекта.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Неиспользованные учетно-контрольные марки старого образца, подлежат списанию и уничтожению субъектом и органами государственных доходов, имеющими учетно-контрольные марки старого образца, в присутствии членов комиссии по уничтожению учетно-контрольных марок старого образца в течение 3 (трех) месяцев со дня введения учетно-контрольных марок нового образца.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прекращении деятельности налогоплательщика по производству алкогольной продукции, подлежащих маркировке учетно-контрольными марками и возврате ранее полученных учетно-контрольных марок в органы государственных доходов по акту приема-передачи подлежат уничтожению субъектом и органами государственных доходов в присутствии членов комиссии по уничтожению учетно-контрольных марок в течение 3 (трех) месяцев со дня прекращения деятельности налогоплательщика.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Состав комиссии по списанию и уничтожению учетно-контрольных марок старого образца и место уничтожения учетно-контрольных марок старого образца утверждается приказом первого руководителя органа государственных доходов.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состав комиссии по списанию и уничтожению учетно-контрольных марок старого образца в обязательном порядке входят первые руководители органов государственных доходов, материально-ответственные лица органа государственных доходов за учетно-контрольные марки и уполномоченные представители субъекта.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 фактическом списании и уничтожении учетно-контрольных марок старого образца составляется акт о списании и уничтожении учетно-контрольных марок старого образца (далее – акт) по форме согласно приложению к настоящим Правилам в 2 (двух) экземплярах, в котором указываются серии, диапазоны номеров, вид и количество уничтоженных учетно-контрольных марок старого образца. Каждый экземпляр акта подписываются членами комиссии и уполномоченным представителем субъекта, а также заверяются печатью органа государственных доходов.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экземпляр акта остается в органе государственных доходов, второй экземпляр акта передается субъекту.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маркировки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(перемаркировки) алкогольной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 наливом (виноматериал)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пивоваренной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учетно-контрольными марками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 списании и уничтожении учетно-контрольных марок старого образца</w:t>
      </w:r>
    </w:p>
    <w:bookmarkEnd w:id="46"/>
    <w:p>
      <w:pPr>
        <w:spacing w:after="0"/>
        <w:ind w:left="0"/>
        <w:jc w:val="both"/>
      </w:pPr>
      <w:bookmarkStart w:name="z60" w:id="47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приказом Министра финансов Республики Казахстан от "__" 20 года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нами, комиссией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произведено списание и уничтожение учетно-контрольных марок старого образца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(серия и диапазоны номеров, количество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1)___________________________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должность,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должность,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должность,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Представитель организации или физическое лицо:______________________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наличии), должность,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(для органов государственных доходов)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