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517e7" w14:textId="e3517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Национального Банка Республики Казахстан от 14 июля 2020 года № 86 "Об установлении пределов отклонения курса покупки от курса продажи иностранной валюты за тенге по операциям, проводимым через обменные пункты"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31 марта 2022 года № 30. Зарегистрировано в Министерстве юстиции Республики Казахстан 8 апреля 2022 года № 27488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14 июля 2020 года № 86 "Об установлении пределов отклонения курса покупки от курса продажи иностранной валюты за тенге по операциям, проводимым через обменные пункты" (зарегистрировано в Реестре государственной регистрации нормативных правовых актов под № 20972)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пределы отклонения курса покупки от курса продажи иностранной валюты за тенге по операциям, проводимым через обменные пункты, для: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доллара США – 15 тенге,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евро – 20 тенге.".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наличного денежного обращения (Кажмуратов Ж.Т.) в установленном законодательством Республики Казахстан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(Касенов А.С.) государственную регистрацию настоящего постановления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предусмотренного подпунктом 2)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Председателя Национального Банка Республики Казахстан Вагапова Д.В.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Пирматов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