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7b85" w14:textId="49a7b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исполняющего обязанности Председателя Комитета по статистике Министерства национальной экономики Республики Казахстан от 24 июня 2015 года № 96 "Об утверждении Методики по актуализации статистического бизнес-регистра и формирования каталогов обследуемых единиц в органах статистики"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Бюро национальной статистики Агентства по стратегическому планированию и реформам Республики Казахстан от 5 апреля 2022 года № 7. Зарегистрирован в Министерстве юстиции Республики Казахстан 8 апреля 2022 года № 27503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Комитета по статистике Министерства национальной экономики Республики Казахстан от 24 июня 2015 года № 96 "Об утверждении Методики по актуализации статистического бизнес-регистра и формирования каталогов обследуемых единиц в органах статистики" (зарегистрирован в Реестре государственной регистрации нормативных правовых актов под № 11718).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статистических регистров и классификаций Бюро национальной статистики Агентства по стратегическому планированию и реформам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статистических регистров и классификаций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сведения.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Руководителя Бюро национальной статистики Агентства по стратегическому планированию и реформам Республики Казахстан (Кошкимбаев Н.Ж.).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Бюро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статистики Агентства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стратегическому планированию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реформам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Шаймарданов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