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64dd" w14:textId="0e86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врачебно-консультативной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2022 года № ҚР ДСМ - 34. Зарегистрирован в Министерстве юстиции Республики Казахстан 8 апреля 2022 года № 27505.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152-102)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постановления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врачебно-консультативной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 в Реестре государственной регистрации нормативных правовых актов под № 11310).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органам государственных управлений здравоохранения областей, городов республиканского значение и столицы (по согласованию) обеспечить создание врачебно-консультативных комиссий в медицинских организациях в соответствии с настоящим приказом.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- 34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врачебно-консультативной комиссии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врачебно-консультативной комиссии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152-102)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и регламентирует деятельность врачебно-консультативной комиссии (далее – ВКК), создаваемой в медицинских организациях, независимо от форм собственности и ведомственной принадлежности.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врачебно-консультативная комиссия – комиссия, которая создается в медицинской организации, независимо от форм собственности и ведомственной принадлежности, для экспертизы временной нетрудноспособности, принятия решения по вопросам направления пациента на оказание высокотехнологичной медицинской услуги, трансплантации органов (части органа) и (или) тканей (части ткани) человека, направления пациентов на медико-социальную экспертизу, направления ребенка обучению на дому при установлении наличия у него заболевания,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медицинскими изделиями.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высокотехнологичная медицинская услуга (далее – ВТМУ)–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медицинское освидетельствование (далее – освидетельствование)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абилитации и реабилитации лица с инвалидностью (далее – ИПАР) – документ, определяющий конкретные объемы, виды и сроки проведения реабилитации лица с инвалидностью.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и.о. Министра здравоохранения РК от 30.11.2022 </w:t>
      </w:r>
      <w:r>
        <w:rPr>
          <w:rFonts w:ascii="Times New Roman"/>
          <w:b w:val="false"/>
          <w:i w:val="false"/>
          <w:color w:val="00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ВКК руководствуется Конституцией Республики Казахстан, законами, актами Президента Республики Казахстан, Правительства Республики Казахстан, нормативными правовыми актами Республики Казахстан и, настоящим Положением.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врачебно-консультативной комиссии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ВКК создается приказом руководителя медицинской организации. Состав, количество членов, порядок работы и график работы ВКК утверждаются приказом руководителя медицинской организации.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ВКК входят председатель, члены комиссии и секретарь.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состава, порядка, графика работы ВКК изменения и (или) дополнения вносятся в соответствующий приказ.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работе ВКК при необходимости привлекаются специалисты медицинских организаций, сотрудники высших учебных заведений, научно-исследовательских институтов и центров.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ВКК назначается один из заместителей руководителя медицинской организации.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ВКК: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ВКК;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изучение врачами положений по вопросам экспертизы временной нетрудоспособности и критериев ограничения жизнедеятельности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мероприятия по повышению квалификации врачей;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правильность оформления листов или справок о временной нетрудоспособности;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организацию работы ВКК, экспертную обоснованность принимаемых решений и выдаваемых заключений;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итогам работы представляет руководителю медицинской организации квартальный и годовой отчеты о работе ВКК.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Секретарем ВКК назначается медицинский работник с высшим или средним медицинским образованием, имеющий сертификат специалиста с присвоением квалификационной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ВКК: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подготовку материалов, связанных с организацией работы ВКК;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членов ВКК, пациентов о дате и времени проведения заседаний ВКК;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заполняет медицинскую учетную документацию,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ҚР ДСМ-175/2020);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решения ВКК, составляет отчеты о проделанной работе председателю ВКК.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ВКК проводит заседания на основании планов-графиков, утверждаемых руководителем медицинской организации не реже 1 раза в неделю.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ВКК проводится в очной форме и (или) посредством онлайн видеоконференцсвязи (в случае нахождения членов комиссии в разных регионах).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заседания ВКК проводятся по решению председателя ВКК.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ВКК принимается большинством голосов от общего числа участвующих в заседании ВКК.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врачебной комиссии.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ВКК, перечень обсуждаемых вопросов, решение и его обоснование.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ВКК вносится в первичную медицинскую документацию формы 052/у "Медицинская карта амбулаторного пациента", 054/у "Статистическая карта амбулаторного пациента", 025/у "Журнал для записи заключений врачебно-консультационной комиссии", 026/у "Заключение врачебно-консультационной комиссии", 058/у "Медицинская карта стоматологического больного (включая санацию)", 077/у "Индивидуальная карта беременной и родильницы", ТБ 014/у "Медицинская карта больного туберкулезом",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подписывается председателем и участвовавшими членами ВКК.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 и функции врачебно-консультативной комиссии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Задачами ВКК являются: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качества оказания медицинской помощи пациентам, представленным на ВКК;</w:t>
      </w:r>
    </w:p>
    <w:bookmarkEnd w:id="50"/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оказания медицинской помощи в области здравоохранения;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оказания медицинской помощи в области здравоохранения длительно болеющим (не менее двух месяцев) пациентам;</w:t>
      </w:r>
    </w:p>
    <w:bookmarkEnd w:id="52"/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реализацией медицинской части ИПАР лица с инвалидностью;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своевременное и обоснованное направление пациентов на МСЭ;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сроками и качеством оформления медицинской учетной документации при направлении пациентов на МСЭ, включая медицинскую часть ИПАР;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выдачей и продлением листов или справок о временной нетрудоспособности;</w:t>
      </w:r>
    </w:p>
    <w:bookmarkEnd w:id="57"/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необоснованного направления на МСЭ и принятие мер по улучшению деятельности ВКК;</w:t>
      </w:r>
    </w:p>
    <w:bookmarkEnd w:id="58"/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территориальными отделами МСЭ по вопросам, относящимся к компетенции ВКК.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00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ВКК: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разрешение на выдачу листа или справки о временной нетрудоспособности иногородним лицам (находящимся за пределами места постоянного проживания), кандасам, беженцам и лицам, ищущим убежище, иностранцам и лицам без гражданства, находящимся на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выдачу листа или справки о временной нетрудоспособности лицам Республики Казахстан, перенесшим болезни, травмы в период пребывания их за границей;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по вопросам направления пациента на оказание ВТМУ, трансплантации органов (части органа) и (или) тканей (части ткани) человека;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пациентов на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и принятие решения по вопросам определения сроков направления на МСЭ, в том числе лиц, в лечении которых применены инновационные медицинские технологии;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потребности в лекарственных средствах и изделиях медицинского назначения при получении дорогостоящего и длительного лечения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(далее – Приказ № ҚР ДСМ-75);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ребенка на обучение на дому при установлении наличия у него заболевания, указанного в списке заболеваний, при которых показано обучение на дому, согласно приложению 1 к настоящему Положению;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медицинскими изделиями отдельных категорий граждан с определенными заболеваниями (состояниями)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ВКК выдает медицинское заключение по форме 026/у "Заключение врачебно-консультационной комиссии",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медицинской помощи и уходе;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наличии постоянного или временного медицинского противопоказания к осуществлению определенной деятельности;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состоянии здоровья пациента для перевода работника на другую работу;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показаниях (противопоказаниях) для проведения санаторно-курортного лечения;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направления на реабилитацию после стационарного лечения, в том числе в специализированные санаторно-курортные организации (отделения),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направлении на искусственное прерывание беременности по медицинским и социальным показаниям;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результатах проведения медицинского освидетельствования граждан при трудоустройстве;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результатах проведения медицинского заключение об отсутствии противопоказаний к владению оружием, установленное уполномоченным органом в области здравоохранения, и документ, подтверждающий гражданство Республики Казахстан;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результатах проведения медицинского освидетельствования граждан, желающих стать усыновителями, опекунами (попечителями);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 направлении детей до 18 лет с ограниченными возможностями с согласия родителей или законных представителей на психолого-медико-педагогическую консультацию;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предоставлении академического отпуска, освобождения от переводных и выпускных экзаменов, по ограничению физической нагрузки, освобождении от уроков физической культуры, перевода на другой факультет или в учебное заведение по состоянию здоровья студентам высших учебных заведений, учащимся школ, колледжей (техникумов), профессионально-технических училищ;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 состоянии здоровья ребенка для решения вопроса обучения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 состоянии здоровья пациента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ограниченными возможностями";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направления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ВТМУ и лечение за рубежом;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 нуждаемости лиц в обеспечении протезами (кроме зубных протезов), протезно-ортопедическими изделиями;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случаях направления на МСЭ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ИПАР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и.о. Министра здравоохранения РК от 30.11.2022 </w:t>
      </w:r>
      <w:r>
        <w:rPr>
          <w:rFonts w:ascii="Times New Roman"/>
          <w:b w:val="false"/>
          <w:i w:val="false"/>
          <w:color w:val="00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Сроки действия заключений ВКК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врачебно-консультативной комиссии</w:t>
            </w:r>
          </w:p>
        </w:tc>
      </w:tr>
    </w:tbl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заболеваний, при которых показано обучение на дому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заболевания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C00-D48 Новообразования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различных органов при длительной иммуносупрессивной терапии, аплазии, побочном действий лекарственных средств; состояний после оперативного вмешательства и трансплантации, выраженные нарушения свертываемости крови, с тяжелыми двигательными нарушениями, затрудняющими нахождение и передвижение в инвалидной 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I00-I99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анемии при длительной иммуносупрессивной терапии, побочном действии лекарственных средств, после трансплантации костного мозга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пурпура и другие геморрагические состояния тяжелой степени при длительной иммуносупрессивной терапии, побочном действий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сопровождающиеся стойкой сердечной недостаточностью 2 и 3 стадии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E00-E90 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 тяжелой степени в стадии декомпенсации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 Психические расстройства и расстройства проведения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шизотипические и бредовые расстройства,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 – фобические расстройства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(легкая, умеренная),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расстройства психологического развития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Гиперкинетические и другие расстройства поведения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(в том числе синдром де ла Туретта)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Энкопрез неорганической природы тяжелой степени, фармакорезистентный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G00-G99 Болезни нервной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и сходные синдромы,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дегенеративные болезни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терапевтически резистентная эпилепсия с дневными большими частыми приступами (чаще 1 раза в месяц), в том числе с риском развития эпилептического статуса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 и другие виды параличей различной этиологии,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J00-J99 Болезни органов дыхания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сопровождающиеся стойкой хронической респираторной недостаточностью 2 и 3 степени тяжести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K00-K93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сопровождающиеся стойкой хронической печеночной недостаточностью тяжелой степени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L00-L99 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 различной этиологии тяжелой степени при длительной иммуносупрессивной терапии, побочном действии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M00-M99 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Полиартропатии тяжелой степени, при длительной иммуносупрессивной терапии, побочном действии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суставов различной этиологии тяжелой степени, требующие длительной иммобилизации и ограничивающие передвижение, состояния после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длительной иммуносупрессивной терапии, побочном действии лекарств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N00-N99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почек, сопровождающиеся стойкой хронической почечной недостаточностью тяжелой степени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S00-T98 Травмы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 головы, осложненные наличием дефекта костей свода черепа, требующего хирургического лечения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 шеи, туловища и нижних конечностей, требующие длительной иммобилизации в гипсовой повязке и ограничивающее самостоятельное передвижение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Q00-Q99 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органов и систем тяжелой степени, с тяжелыми двигательными нарушениями, затрудняющими нахождение и передвижение в кресло-коляске, требующие хирургического лечения и коррекции, состояния после хирургического вмешательства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врачебно-консультативной комиссии</w:t>
            </w:r>
          </w:p>
        </w:tc>
      </w:tr>
    </w:tbl>
    <w:bookmarkStart w:name="z10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действия заключений врачебно-консультативной комиссии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заключения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действия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помощи и уходе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пациента для перевода работника на другую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 (при беременности − до ухода в отпуск по беременности и родам)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показаний (противопоказаний) для проведения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показаний для направления на реабилитацию после стационарного лечения, в том числе в специализированные санаторно-курортные организации (отделения)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на искусственное прерывание беременности по медицинским и социальным показаниям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момента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при трудоустройстве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детей до 18 лет на психолого-медико-педагогическую консультацию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обучения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месяца до конца,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месяца до конца,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высокотехнологические медицинские услуги и лечение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нуждаемости лиц в обеспечении протезами (кроме зубных протезов), протезно-ортопедическими изделиями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на медико-социальная экспертиза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индивидуального плана реабилитации лица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