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607c2" w14:textId="9d60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16 июня 2015 года № 694 "Об утверждении Правил регистрации и учета химической продукции"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7 апреля 2022 года № 194. Зарегистрирован в Министерстве юстиции Республики Казахстан 15 апреля 2022 года № 27597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16 июня 2015 года № 694 "Об утверждении Правил регистрации и учета химической продукции" (зарегистрирован в Реестре государственной регистрации нормативных правовых актов за № 11737)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учета химической продукции,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Работник Государственной корпорации принимает заявление услугополучателя при наличии у него полного пакета документов согласно перечню, предусмотренному пунктом 8 Стандарта государственной услуги.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представления услугополучателем неполного пакета документов согласно перечню, предусмотренному пунктом 8 Стандарта государственной услуги, а также документов с истекшим сроком действия работник Государственной корпорации отказывает в приеме заявления и выдает расписку об отказе в приеме документов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Работник канцелярии услугодателя осуществляет регистрацию представленных документов и сведений, в день их поступления и направляет руководителю услугодателя, которым назначается исполнитель.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документов, удостоверяющих личность, о лицензии, о государственной регистрации (перерегистрации) юридического лица, о государственной регистрации в качестве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Общий срок рассмотрения документов и выдачи результата государственной услуги составляет 5 (пять) рабочих дней.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проведения процедуры заслушивания срок оказания государственной услуги продлевается на 3 (три) рабочих дня.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заявления не входит в срок оказания государственной услуги.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Исполнитель в течение 1 (одного) рабочего дня с момента регистрации документов услугополучателя, проверяет полноту представленных документов.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заявителем неполного пакета документов, услугодатель в указанные сроки дает мотивированный отказ в дальнейшем рассмотрении заявления.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представления услугополучателем полного пакета документов, исполнитель в течение 2 (двух) рабочих дней с момента регистрации документов направляет их в организацию находящуюся в ведении услугодателя (далее - Подведомственная организация), осуществляющую работы по определению соответствия содержания паспорта безопасности химической продукции требованиям законодательства Республики Казахстан в области безопасности химической продукции.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Подведомственная организация в течение 2 (двух) рабочих дней проверяет содержание паспорта безопасности химической продукции на соответствие требованиям законодательства Республики Казахстан в области безопасности химической продукции и по итогам обследования направляет услугодателю положительное либо отрицательное заключение о соответствии либо несоответствии содержания паспорта безопасности химической продукции требованиям законодательства Республики Казахстан в области безопасности химической продукции (далее - заключение).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 заслушивании направляется не менее чем за 3 рабочих дня до завершения срока оказания государственной услуги. Заслушивание проводится не позднее 2 рабочих дней со дня уведомления.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свидетельство о регистрации химической продукции либо мотивированный отказ в оказании государственной услуги.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После получения заключения, исполнитель услугодателя в течение 1 (одного) рабочего дня проверяет содержание паспорта безопасности химической продукции на соответствие требованиям законодательства Республики Казахстан в области безопасности химической продукциии оформляет результат оказания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либо мотивированный ответ об отказе в оказании государственной услуги согласно пункту 9 Стандарта государственной услуги, подписанный ЭЦП руководителя услугодателя либо лица его замещающего который направляется в личный кабинет услугополучателя.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приеме через государственной корпорации, исполнитель оформляет результат оказания государственной услуги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подписанный ЭЦП руководителя услугодателя либо лица его замещающего который направляется в государственную корпорацию и работник государственной корпорации распечатывает и выдает документ услугополучателю.";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Жалоба по вопросам оказания государственных услуг услугополучателем подается услугодателю, должностному лицу, чье решение, действие (бездействие) обжалуются.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не направляет жалобу в орган, рассматривающий жалобу, если он в течение 3 (трех) рабочих дней примет благоприятное решение, совершит действие, полностью удовлетворяющее требованиям, указанным в жалобе.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на действие (бездействие) работников Государственной корпорации при оказании им услуг подается на имя его руководителя либо в уполномоченный орган в сфере информатизации.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приложение 2 к настоящим Правилам: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(пять) рабочих дней.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случае проведения процедуры заслушивания срок оказания государственной услуги продлевается на 3 (три) рабочих дня.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обеспечить: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Ускенбаев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7" w:id="3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