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9bff3" w14:textId="459bf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по защите и развитию конкуренции Республики Казахстан от 15 апреля 2022 года № 8. Зарегистрирован в Министерстве юстиции Республики Казахстан 19 апреля 2022 года № 27624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Министра национальной экономики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расследований Агентства по защите и развитию конкуренции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по защите и развитию конкуренции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Агентства по защите и развитию конкуренции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защите и развитию конкуренции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Жумангарин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защите и 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года № 8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национальной экономики Республики Казахстан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ноября 2015 года № 746 "Об утверждении Положения и регламента согласительной комиссии" (зарегистрирован в Реестре государственной регистрации нормативных правовых актов под № 12593).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11 апреля 2017 года № 149 "О внесении изменений в приказ Министра национальной экономики Республики Казахстан от 30 ноября 2015 года № 746-ОД "Об утверждении Положения и регламента согласительной комиссии" (зарегистрирован в Реестре государственной регистрации нормативных правовых актов под № 15085).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национальной экономики Республики Казахстан, в которые вносятся изменения, утвержденного приказом Министра национальной экономики Республики Казахстан от 11 июля 2017 года № 276 "О внесении изменений в некоторые приказы Министра национальной экономики Республики Казахстан" (зарегистрирован в Реестре государственной регистрации нормативных правовых актов под № 15447).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24 февраля 2020 года № 13 "О внесении изменений и дополнения в приказ Министра национальной экономики Республики Казахстан от 30 ноября 2015 года № 746 "Об утверждении Положения и регламента согласительной комиссии" (зарегистрирован в Реестре государственной регистрации нормативных правовых актов под № 20079).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