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d079" w14:textId="618d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экологии, геологии и природных ресурсов Республики Казахстан от 27 декабря 2019 года № 126 "Об утверждении Перечня открытых данных Министерства экологии, геологии и природных ресурсов Республики Казахстан, размещаемых на интернет-портале открытых данных" и от 21 декабря 2020 года № 325 "О внесении изменений в приказ Министра экологии, геологии и природных ресурсов Республики Казахстан от 27 декабря 2019 года № 126 "Об утверждении Перечня открытых данных Министерства экологии, геологии и природных ресурсов Республики Казахстан, размещаемых на интернет-портале открытых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11 апреля 2022 года № 113. Зарегистрирован в Министерстве юстиции Республики Казахстан 19 апреля 2022 года № 27647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27 декабря 2019 года № 126 "Об утверждении Перечня открытых данных Министерства экологии, геологии и природных ресурсов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за № 19801);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21 декабря 2020 года № 325 "О внесении изменений в приказ Министра экологии, геологии и природных ресурсов Республики Казахстан от 27 декабря 2019 года № 126 "Об утверждении Перечня открытых данных Министерства экологии, геологии и природных ресурсов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за № 21875).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цифровизации, информатизации и контроля государственных услуг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экологии, геологии и природных ресурсов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истечения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