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5231" w14:textId="8dd5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11 сентября 2020 года № 623 "Об утверждении Типовых квалификационных характеристик должностей руководителей, специалистов и других служащих военно-врачебных комиссий органов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апреля 2022 года № 239. Зарегистрирован в Министерстве юстиции Республики Казахстан 21 апреля 2022 года № 27703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сентября 2020 года № 623 "Об утверждении Типовых квалификационных характеристик должностей руководителей, специалистов и других служащих военно-врачебных комиссий органов внутренних дел Республики Казахстан" (зарегистрирован в Реестре государственной регистрации нормативных правовых актов № 21222)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характеристиках должностей руководителей, специалистов и других служащих военно-врачебных комиссий органов внутренних дел Республики Казахстан: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Квалификационные характеристики должностей руководителей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Начальник отдела-врач-председатель военно-врачебной комиссии Департамента полиции области, города республиканского значения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руководство, определяет политику, стратегию и механизм реализации деятельности военно-врачебной комиссии Департамента полиции области, города республиканского значения (далее - ВВК), обеспечивает соблюдение законности в деятельности ВВК, полноту и объективности проведения военно-врачебной экспертизы,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распоряжения, обязательные для всех специалистов ВВК, несет ответственность за принимаемые решения;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новых и совершенствование существующих организационных форм и методов работы, направленных на повышение эффективности и качества организации и проведения медицинского освидетельствования в правоохранительных органах, их соответствие стандартам, утвержденным уполномоченным органом в области здравоохранения;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эффективное взаимодействие специалистов ВВК, направляет их действия на развитие и совершенствование организации проведения медицинского освидетельствования в правоохранительных органах;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и коллегиальное проведение медицинского освидетельствования граждан, принимаемых на службу, поступающих в учебные заведения, сотрудников правоохранительных органов;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причинную связь увечий (ранений, контузий, травм) заболеваний сотрудников правоохранительных органов;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деятельности ВВК и на основе оценки показателей его работы принимает необходимые меры по улучшению форм и методов работы подразделения, обеспечивает своевременное представление отчетности;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специалистами других служб, подразделений органов внутренних дел и других государственных органов по вопросам военно-врачебной экспертизы;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ВВК в государственных органах, организациях и суде;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учетно-отчетной документации;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ВВК квалифицированными кадрами, рациональному использованию их профессиональных знаний и опыта, по повышению квалификации специалистов, развитию их профессиональных знаний;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и обеспечивает соблюдение специалистами требований внутреннего трудового распорядка и трудовой дисциплины, профессиональной этики, деонтологии, тайны медицинского работника, этических норм, субординации и принципа единоначалия;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трудовой мотивации, инициативы и активности работников, формированию благоприятной психологической атмосферы в коллективе, созданию безопасных для жизни и здоровья условий труда;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эффективное использование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-Конституция);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(далее - Кодекс "О здоровье народа и системе здравоохранения");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 Республики Казахстан (далее - Административный процедурно-процессуальный кодекс);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(далее – Закон "О противодействии коррупции");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 (далее - Закон "О языках в Республике Казахстан");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(далее - Закон "О правовых актах");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касающиеся вопросов военно-врачебной экспертизы;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теоретических основ организации и системы управления в здравоохранении, статистики;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здравоохранения и системы управления в здравоохранении;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системы оплаты труда работников;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квалификации: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 (по специальности "Общественное здравоохранение", "Общая медицина", "Медико-профилактическое дело", "Лечебное дело", "Педиатрия"), наличие степени магистра/ученой степени/доктора PhD и (или) не ниже первой квалификационной категории по организации здравоохранения ("Общественное здравоохранение", "Менеджмент здравоохранения") или клинической специальности (терапия, хирургия, неврология, психиатрия, отоларингология, офтальмология);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руководящих должностях в организациях здравоохранения не менее 3 лет или стаж клинической или экспертной работы в организациях здравоохранения не менее 5 лет.";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Главный эксперт-врач по заочной экспертизе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обязанности: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экспертизу объемов и качества медицинского освидетельствования в правоохранительных органах Республики Казахстан, экспертную выявляемость заболеваний и особенностей физического состояния;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обоснованность принятых экспертных заключений о категории годности к воинской службе, к службе в правоохранительных органах и формулировок причинной связи увечий, заболеваний с прохождением службы (исполнением служебных обязанностей);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и анализ деятельности нижестоящих штатных и нештатных (временно действующих) военно-врачебных комиссий органов внутренних дел, оказывает им консультативную, методическую и практическую помощь по вопросам военно-врачебной экспертизы;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согласование состава нижестоящих военно-врачебных комиссий;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подготовку и повышение квалификации специалистов нижестоящих военно-врачебных комиссий;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осуществляет анализ лечебно-диагностической работы в ведомственных лечебных учреждениях(подразделениях) и других учреждениях здравоохранения, в которых проходят обследование, лечение и освидетельствование сотрудники правоохранительных органов;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участвует в проверке лечебно-диагностической работы в ведомственных лечебных учреждениях (подразделениях) и других учреждениях здравоохранения; 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 и ведет прием граждан по вопросам военно-врачебной экспертизы, анализирует и обобщает результаты этой работы;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обращений граждан, подразделений исполнительного органа в области социальной защиты населения, органов, осуществляющих пенсионное обеспечение, кадровых служб Вооруженных Сил, других войск и воинских формирований, правоохранительных органов, судов оформляет заключения (постановления), имеющие юридическую силу для кадровых аппаратов правоохранительных органов;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коллегиально проводит заочную военно-врачебную экспертизу по экспертно-медицинским документам сотрудников правоохранительных органов, определяет причинную связь заболеваний и увечий, в том числе приведших к смерти (гибели) сотрудников и военнослужащих правоохранительных органов, степень тяжести увечья (ранения, травмы, контузии), полученного сотрудниками;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коллегиально определяет причинную связь заболеваний и увечий, в том числе приведших к смерти, с пребыванием на фронте, участием в других боевых действиях, прохождением службы, исполнением обязанностей воинской службы, исполнением служебных обязанностей у бывших сотрудников и военнослужащих;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медико-социальными экспертными комиссиями;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запросы и принимает во внимание документы, в которых указаны причина и обстоятельства получения увечья, заболевания, служебные и медицинские характеристики, экспертные документы, материалы административного или служебного расследования, дознания или уголовного дела, аттестации, справки военно-медицинских учреждений, архивных учреждений;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свидетельства о болезни на лиц высшего начальствующего состава, подлежащие утверждению в Центральную военно-врачебную комиссию Министерства внутренних дел Республики Казахстан (далее – ЦВВК МВД);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медицинскую экспертную документацию и заключения на лиц ранее уволенных из правоохранительных органов, Комитета национальной безопасности, Вооруженных Сил, освобожденных от срочной службы по болезни, и освидетельствованных в нижестоящих военно-врачебных комиссиях в связи с приемом (восстановлением) в правоохранительные органы;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ведет учетно-отчетную документацию;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нормы, субординацию и принцип единоначалия;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Требования к квалификации: 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 (по специальности "Общественное здравоохранение", "Медико-профилактическое дело", "Лечебное дело", "Педиатрия", "Общая медицина"), наличие степени магистра/ученой степени/доктора PhD и (или) не ниже первой квалификационной категории по организации здравоохранения ("Общественное здравоохранение", "Менеджмент здравоохранения") или по одной из клинических специальностей (терапия, хирургия, неврология);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в организациях здравоохранения не менее 3 лет.";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1-1 следующего содержания: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1-1. Ведущий эксперт-врач по заочной экспертизе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Должностные обязанности: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экспертизу объемов и качества медицинского освидетельствования в правоохранительных органах Республики Казахстан, экспертную выявляемость заболеваний и особенностей физического состояния;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по обеспечению ВВК квалифицированными кадрами и повышению квалификации специалистов;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 конечные результаты деятельности нижестоящих штатных и нештатных (временно действующих) военно-врачебных комиссий органов внутренних дел;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материалам анализа деятельности ВВК и на основе оценки показателей осуществляет методическое руководство для улучшения форм и методов работы специалистов комиссий;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по подготовке материалов заочной военно-врачебной экспертизы для определения причинной связи заболеваний и увечий, в том числе приведших к смерти (гибели) сотрудников и военнослужащих правоохранительных органов, степени тяжести увечья (ранения, травмы, контузии), полученного сотрудниками;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по подготовке документов для определения причинной связи заболеваний и увечий, в том числе приведших к смерти, с пребыванием на фронте, участием в других боевых действиях, прохождением службы, исполнением обязанностей воинской службы, исполнением служебных обязанностей у бывших сотрудников и военнослужащих;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запросы документов, в которых указаны причина и обстоятельства получения увечья, заболевания, служебные и медицинские характеристики, экспертные документы, материалы административного или служебного расследования, дознания или уголовного дела, аттестации, справки военно-медицинских учреждений, архивных учреждений;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 по материалам заочной экспертизы, ведет учетно-отчетную документацию;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нормы, субординацию и принцип единоначалия;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экспертной документации,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Должен знать: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6-3. Требования к квалификации: 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 (по специальности "Общественное здравоохранение", "Медико-профилактическое дело", "Лечебное дело", "Педиатрия", "Общая медицина"), наличие степени магистра/ученой степени/доктора PhD и (или) сертификат специалиста (свидетельство) по организации здравоохранения ("Общественное здравоохранение", "Менеджмент здравоохранения") или по одной из клинических специальностей (терапия, хирургия, неврология, психиатрия, отоларингология, офтальмология);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в организациях здравоохранения не менее 3 лет.";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Главный эксперт-врач (профильный специалист)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обязанности: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медицинское освидетельствование граждан, принимаемых на службу, поступающих в учебные заведения, сотрудников правоохранительных органов;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осуществляет анализ лечебно-диагностической работы в ведомственных лечебных учреждениях (подразделениях) и других учреждениях здравоохранения, в которых проходят обследование, лечение и освидетельствование сотрудники правоохранительных органов; 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материалам военно-врачебной экспертизы участвует в проверке лечебно-диагностической работы в ведомственных лечебных учреждениях (подразделениях) и других учреждениях здравоохранения; 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и анализ деятельности нижестоящих штатных и нештатных (временно действующих) военно-врачебных комиссий органов внутренних дел, оказывает им консультативную, методическую и практическую помощь по вопросам военно-врачебной экспертизы;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освидетельствование и переосвидетельствование граждан в случае обжалования заключений нижестоящих военно-врачебных комиссий; 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коллегиально проводит военно-врачебную экспертизу по экспертно-медицинским документам сотрудников правоохранительных органов, определяет причинную связь заболеваний, увечий, в том числе приведших к смерти (гибели) сотрудников и военнослужащих правоохранительных органов, степень тяжести увечья (ранения, травмы, контузии), полученного сотрудниками;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свидетельства о болезни на лиц высшего начальствующего состава, подлежащие утверждению в ЦВВК МВД; 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медико-социальными экспертными комиссиями;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оформление медицинской документации, ведет учетно-отчетную документацию;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ведомственных правовых актов, инструкций, разъяснений и методических рекомендаций по вопросам военно-врачебной экспертизы, по порядку учета и отчетности;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трудовую дисциплину, профессиональную этику, деонтологию, тайну медицинского работника, этические нормы субординацию и принцип единоначалия;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 эффективное использование вверенного имущества, технической эксплуатации приборов, оборудования и механизмов, соблюдение нормативных правовых актов Республики Казахстан в области безопасности и охраны труда, противопожарной безопасности, санитарно-эпидемиологического режима.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Должен знать: 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к квалификации: 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образование, наличие степени магистра/ученой степени/доктора PhD и (или) не ниже первой квалификационной категории по специальности, соответствующей наименованию должности;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клинической или экспертной работы в организациях здравоохранения по специальности, соответствующей наименованию должности не менее 3 лет.";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Должен знать: 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Должен знать: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 и системы управления в здравоохранении, статистики;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Должен знать: 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социальной гигиены, организации и системы управления в здравоохранении, методики статистического и методологического анализа в здравоохранении;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безопасности и охране труда, производственной санитарии и противопожарной безопасности.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к квалификации: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медицинское образование, наличие свидетельства об окончании сертификационного курса по специальности "Менеджмент здравоохранения" ("Общественное здравоохранение") без предъявления требований к стажу работы по специальности.";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Должен знать: 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1"/>
    <w:bookmarkStart w:name="z16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экспертизы; </w:t>
      </w:r>
    </w:p>
    <w:bookmarkEnd w:id="122"/>
    <w:bookmarkStart w:name="z16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организации и системы управления в здравоохранении, статистики;</w:t>
      </w:r>
    </w:p>
    <w:bookmarkEnd w:id="123"/>
    <w:bookmarkStart w:name="z16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безопасности.";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Должен знать: 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6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6"/>
    <w:bookmarkStart w:name="z16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bookmarkEnd w:id="127"/>
    <w:bookmarkStart w:name="z17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и нормативно-технические правовые акты по системе делопроизводства и ведению архивного дела, порядок приема и сдачи документов в архив, их хранение и пользование ими, действующую систему их классификации, порядок составления описаний документов постоянного и временного хранения и актов об уничтожении документов, порядок оформления дел, их подготовки к хранению и использованию, порядок ведения учета и составления отчетности, </w:t>
      </w:r>
    </w:p>
    <w:bookmarkEnd w:id="128"/>
    <w:bookmarkStart w:name="z17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129"/>
    <w:bookmarkStart w:name="z17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внутреннего трудового распорядка, правила и нормы по безопасности и охране труда, производственной санитарии и противопожарной безопасности.";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Должен знать: 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7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32"/>
    <w:bookmarkStart w:name="z17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экспертизы, психофизиологического освидетельствования, нормативные материалы по тематике работы, методики психологического тестирования; </w:t>
      </w:r>
    </w:p>
    <w:bookmarkEnd w:id="133"/>
    <w:bookmarkStart w:name="z18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bookmarkEnd w:id="134"/>
    <w:bookmarkStart w:name="z18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Должен знать: 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8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37"/>
    <w:bookmarkStart w:name="z1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касающиеся вопросов военно-врачебной экспертизы и психофизиологического освидетельствования, нормативные материалы по тематике работы, методики психологического тестирования;</w:t>
      </w:r>
    </w:p>
    <w:bookmarkEnd w:id="138"/>
    <w:bookmarkStart w:name="z18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bookmarkEnd w:id="139"/>
    <w:bookmarkStart w:name="z19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труда, производственной санитарии и противопожарной безопасности.";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Должен знать: 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19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2"/>
    <w:bookmarkStart w:name="z19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 и психофизиологического освидетельствования, нормативные материалы по тематике работы, методики психологического тестирования; </w:t>
      </w:r>
    </w:p>
    <w:bookmarkEnd w:id="143"/>
    <w:bookmarkStart w:name="z19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bookmarkEnd w:id="144"/>
    <w:bookmarkStart w:name="z19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Должен знать: 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bookmarkStart w:name="z20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47"/>
    <w:bookmarkStart w:name="z20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правовые акты, касающиеся вопросов военно-врачебной экспертизы и психофизиологического освидетельствования, нормативные материалы по тематике работы, методики психологического тестирования; </w:t>
      </w:r>
    </w:p>
    <w:bookmarkEnd w:id="148"/>
    <w:bookmarkStart w:name="z20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статистики;</w:t>
      </w:r>
    </w:p>
    <w:bookmarkEnd w:id="149"/>
    <w:bookmarkStart w:name="z20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безопасности и охране труда, производственной санитарии и противопожарной безопасности.";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0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Центральной военно-врачебной комиссии Министерства внутренних дел Республики Казахстан (Ниязов М.Ш.) в установленном законодательством Республики Казахстан порядке обеспечить:</w:t>
      </w:r>
    </w:p>
    <w:bookmarkEnd w:id="151"/>
    <w:bookmarkStart w:name="z20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2"/>
    <w:bookmarkStart w:name="z21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53"/>
    <w:bookmarkStart w:name="z2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154"/>
    <w:bookmarkStart w:name="z21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внутренних дел Республики Казахстан.</w:t>
      </w:r>
    </w:p>
    <w:bookmarkEnd w:id="155"/>
    <w:bookmarkStart w:name="z21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15" w:id="1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