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8f4ec" w14:textId="618f4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исполняющего обязанности Министра национальной экономики Республики Казахстан от 27 марта 2015 года № 255 "Об утверждении Правил предоставления прав на земельные участки под индивидуальное жилищное строительство"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19 апреля 2022 года № 117. Зарегистрирован в Министерстве юстиции Республики Казахстан 28 апреля 2022 года № 27810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27 марта 2015 года № 255 "Об утверждении Правил предоставления прав на земельные участки под индивидуальное жилищное строительство" (зарегистрирован в Реестре государственной регистрации нормативных правовых актов № 10871)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подпунктом 16-5)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ПРИКАЗЫВ</w:t>
      </w:r>
      <w:r>
        <w:rPr>
          <w:rFonts w:ascii="Times New Roman"/>
          <w:b/>
          <w:i w:val="false"/>
          <w:color w:val="000000"/>
          <w:sz w:val="28"/>
        </w:rPr>
        <w:t>АЮ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прав на земельные участки под индивидуальное жилищное строительство, утвержденных указанным приказом: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предоставления прав на земельные участки под индивидуальное жилищное строительство (далее – Правила) разработаны в соответствии с подпунктом 16-5)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(далее – Кодекс) и определяют порядок предоставления прав на земельные участки под индивидуальное жилищное строительство гражданам Республики Казахстан.";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Земельные участки, за исключением включенных в перечень земельных участков, предлагаемых для продажи на торгах (аукционах) в соответствии с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48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Кодекса, под индивидуальное жилищное строительство предоставляются гражданам Республики Казахстан бесплатно в частную собственность в размере 0,10 гектара.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Повторное бесплатное предоставление земельных участков для указанной цели не допускается, за исключением случая,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94 Кодекса.".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управлению земельными ресурсами Министерства сельского хозяйства Республики Казахстан в установленном законодательством порядке обеспечить: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сельского хозяйства Республики Казахстан.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сельского хозяйства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Карашукеев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20" w:id="12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индустрии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инфраструктурного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1" w:id="13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2" w:id="14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 инноваций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аэрокосмической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