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7149" w14:textId="3447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труда и социальной защиты населения Республики Казахстан от 3 августа 2017 года № 232 "Об утверждении Правил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взносов,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27 апреля 2022 года № 138. Зарегистрирован в Министерстве юстиции Республики Казахстан 29 апреля 2022 года № 27834. Утратил силу приказом Министра труда и социальной защиты населения Республики Казахстан от 23 ноября 2023 года № 485.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23.11.2023 </w:t>
      </w:r>
      <w:r>
        <w:rPr>
          <w:rFonts w:ascii="Times New Roman"/>
          <w:b w:val="false"/>
          <w:i w:val="false"/>
          <w:color w:val="ff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труда и социальной защиты населения Республики Казахстан от 3 августа 2017 года № 232 "Об утверждении Правил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взносов, и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счетам" (зарегистрирован в Реестре государственной регистрации нормативных правовых актов за № 15629)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подпунктами 5) и 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взносов, утвержденных указанным приказом;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 (далее – Правила)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 (далее – Закон) и определяют порядок формирования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взносов, базы данных вкладчиков (получателей) по обязательным пенсионным взносам, обязательным профессиональным пенсионным взносам (далее – база данных).";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обмена информацией между информационными системами центрального исполнительного органа и единым накопительным пенсионным фондом о движениях по индивидуальным пенсионным счетам, утвержденных указанным приказом;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(далее – Правила) разработаны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15) пункта 9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 (далее – Закон) и определяют порядок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единая информационная система социально-трудовой сферы – аппаратно-программный комплекс, предназначенный для автоматизации деятельности уполномоченного органа по вопросам занятости населения, местных органов занятости населения, центров занятости населения и межведомственного взаимодействия в целях предоставления государственных услуг населению в социально-трудовой сфере;".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политики социального страхования, базового социального и пенсионного обеспечения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Биржанова Е.Е.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