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550b" w14:textId="2a25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внутренних дел Республики Казахстан от 26 января 2016 года № 77 "Об утверждении Правил приема на обучение в военные, специальные учебные заведения МВД Республики Казахстан, реализующие образовательные программы высшего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апреля 2022 года № 250. Зарегистрирован в Министерстве юстиции Республики Казахстан 3 мая 2022 года № 27868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января 2016 года № 77 "Об утверждении Правил приема на обучение в военные, специальные учебные заведения Министерства внутренних дел Республики Казахстан, реализующие образовательные программы высшего образования" (зарегистрирован в Реестре государственной регистрации нормативных правовых актов под № 13199)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военные, специальные учебные заведения Министерства внутренних дел Республики Казахстан, реализующие образовательные программы высшего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Прием кандидатов на обучение в военные учебные заведения осуществляется в соответствии с планом набора, утверждаемого приказом заместителя Министра внутренних дел Республики Казахстан – Главнокомандующего Национальной гвардией, и проводится на конкурсной основе в 4 этапа: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 – окончательное медицинское освидетельствование кандидатов на учебу в соответствии с Правилами ВВЭ;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 – профессиональный и психологический отбор;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этап – отбор кандидатов по физическим показателям;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этап – конкурсный отбор и зачисление в военное учебное заведение.";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70-1: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"70-1. Лица, прошедшие срочную воинскую службу в рядах Национальной гвардии Республики Казахстан, набравшие пороговый уровень баллов по установленным для кандидатов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зачисляются в специальные учебные заведения МВД вне конкурса, но не более 10 % от ежегодного государственного заказа, определяемого Правительством,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"Об образовании".";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