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308d" w14:textId="77a3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финансовому мониторингу от 20 апреля 2022 года № 23, Председателя Агентства Республики Казахстан по противодействию коррупции (Антикоррупционной службы) от 20 апреля 2022 года № 141, Министра внутренних дел Республики Казахстан от 21 апреля 2022 года № 244 и Генерального Прокурора Республики Казахстан от 29 апреля 2022 года № 93. Зарегистрирован в Министерстве юстиции Республики Казахстан 3 мая 2022 года № 27873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21 декабря 2015 года № 150, Министра внутренних дел Республики Казахстан от 31 декабря 2015 года № 1119, Министра финансов Республики Казахстан от 30 декабря 2015 года № 733, Министра по делам государственной службы Республики Казахстан от 30 декабря 2015 года № 21 "Об утверждении Правил и оснований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задач" (зарегистрирован в Реестре государственной регистрации нормативных правовых актов за № 12860)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основаниях получения правоохранительными органами из системы информационного обмена правоохранительных, специальных государственных и иных органов информации, необходимой для проведения негласных следственных действий и оперативно-розыскной деятельности, а также для решения иных возложенных на них задач (далее – Правила), утвержденных указанным совместным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Сотрудники службы экономических расследований Агентства Республики Казахстан по финансовому мониторингу (далее – Агентство) получают информацию из СИО ПСО в объеме в соответствии с Правами доступа в ходе решения иных задач, возложенных на Агентство,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Статьи, по которым доступны сервисы Комитета государственных доходов Министерства финансов (далее – КГД МФ),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1 к указанным Правилам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Усеченный сервис ГЦВП – без указания размера поступлений в ГЦВП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2 к указанным Правилам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3 к указанным Правилам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Усеченный сервис ГЦВП – без указания размера поступлений в ГЦВП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4 к указанным Правилам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Усеченный сервис ГЦВП – без указания размера поступлений в ГЦВП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5 к указанным Правилам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Усеченный сервис ГЦВП – без указания размера поступлений в ГЦВП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"Права доступа в ходе решения иных задач, возложенных на Службу экономических расследований Агентства";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Усеченный сервис ГЦВП – без указания размера поступлений в ГЦВП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7 к указанным Правилам изложить в следующей редакции: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"* Статьи, по которым доступны сервисы КГД МФ, описаны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 </w:t>
      </w:r>
    </w:p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Сотрудники службы экономических расследований Агентства Республики Казахстан по финансовому мониторингу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Оперативному департаменту Агентства в установленном законодательством порядке обеспечить: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совместного приказа на официальном интернет-ресурсе Агентства после его официального опубликования. 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совместного приказа возложить на курирующего заместителя Председателя Агентства.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_________Б. Асылов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 М. Ахметжанов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__________О. Бектенов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__________Ж. Элиманов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2022 года № 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2022 года № 244,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2022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 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иных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задач</w:t>
            </w:r>
          </w:p>
        </w:tc>
      </w:tr>
    </w:tbl>
    <w:bookmarkStart w:name="z4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статей Уголовного кодекса Республики Казахстан по экономическим правонарушениям для запроса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предпринимательство, незаконная банковская, микрофинансовая или коллекторская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действий по выписке счета-фактуры без фактического выполнения работ, оказания услуг, отгрузки товаров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руководство финансовой (инвестиционной) пирамидой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получение кредита или нецелевое использование бюджетного кредита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Нецелевое использование денег, полученных от размещения облигаций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Монополистическая деятельность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товарного знака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получение, разглашение или использование сведений, составляющих коммерческую либо банковскую тайну, налоговую тайну, полученную в ходе горизонтального мониторинга, тайну предоставления микрокредита, тайну коллекторской деятельности, а также информации, связанной с легализацией имущества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эмитентом порядка выпуска эмиссионных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информации либо представление заведомо ложных сведений должностным лицом эмитента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реестр держателей ценных бумаг заведомо ложных сведений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профессиональными участниками рынка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проведения операций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Манипулирование на рынке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инсайдерской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хранение, перемещение или сбыт поддельных денег или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или сбыт поддельных платежных карточек и иных платежных и расчетных документов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порядка и правил маркировки подакцизных товаров акцизными марками и (или) учетно-контрольными марками, подделка и использование акцизных марок и (или) учетно-контрольных марок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Невыполнение требования репатриации национальной и (или)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таможенных пошлин, таможенных сборов, налогов, специальных, антидемпинговых, компенсационных пошлин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Неправомерные действия при реабилитации и банкротстве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Преднамеренное банкротство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239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до неплатежеспособности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законодательства Республики Казахстан о бухгалтерском учете и финансовой отчетности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заведомо ложных сведений о банковских операциях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использование денег банка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гражданина от уплаты налога и (или) других обязательных платежей в бюджет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Уклонение от уплаты налога и (или) других обязательных платежей в бюджет с организаций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действия в отношении имущества, ограниченного в распоряжении в счет налоговой задолженности налогоплательщика, задолженности плательщика по таможенным платежам, налогам, специальным, антидемпинговым, компенсационным пошлинам, пеней, процентов в случае их начисления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Принуждение к совершению сделки или к отказу от ее совершения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249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основаниям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системы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правоохранительных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органов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негласных следственных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решения иных возложенных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них задач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для работы с системой информационного обмена правоохранительных, специальных государственных и иных органов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работы с системой информационного обмена правоохранительных, специальных государственных и иных органов (далее - СИО ПСО) необходимо наличие средства электронной цифровой подписи Национального удостоверяющего центра Республики Казахстан (далее – ЭЦП) для физических лиц на защищенном носителе информации.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требования к персональным компьютерам, предназначенным для работы с СИО ПСО: 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процессор с тактовой частотой 3.1 GHz;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свободный объем жесткого диска не менее 80 Gb;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оперативная память не менее 4 Gb;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сетевая карта не менее 100 Mbps;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все современные браузеры, поддерживающие работу с NCA Layer, чтение .pdf;</w:t>
      </w:r>
    </w:p>
    <w:bookmarkEnd w:id="35"/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подключение к защищенному каналу;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установленные драйвера для работы с различными устройствами для хранения ЭЦП;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соблюдения требований информационной безопасности в технических средствах, полностью исключить доступ выхода в Интернет.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