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e711" w14:textId="d8ee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29 апреля 2022 года № 24. Зарегистрирован в Министерстве юстиции Республики Казахстан 4 мая 2022 года № 27882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Министра финансов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4 апреля 2019 года № 297 "Об утверждении натуральных норм обеспечения форменной одежды (без погон) сотрудников службы экономических расследований органов по финансовому мониторингу Республики Казахстан" (зарегистрирован в Реестре государственной регистрации нормативных правовых актов под № 18485);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августа 2020 года № 788 "О внесении изменения в приказ Первого заместителя Премьер-Министра Республики Казахстан – Министра финансов Республики Казахстан от 4 апреля 2019 года № 297 "Об утверждении натуральных норм обеспечения форменной одежды (без погон) сотрудников службы экономических расследований органов по финансовому мониторингу Республики Казахстан" (зарегистрирован в Реестре государственной регистрации нормативных правовых актов под № 21141).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обеспечения Агентства Республики Казахстан по финансовому мониторингу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