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d6b1" w14:textId="dc9d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государственного сервиса контроля доступа к персональным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апреля 2022 года № 144/НҚ. Зарегистрирован в Министерстве юстиции Республики Казахстан 7 мая 2022 года № 27963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27-1 Закона Республики Казахстан "О персональных данных и их защите"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государственного сервиса контроля доступа к персональным данным.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144/НҚ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функционирования государственного сервиса контроля доступа к персональным данным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государственного сервиса контроля доступа к персональным данным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27-1 Закона Республики Казахстан "О персональных данных и их защите" (далее – Закон) и определяют порядок функционирования государственного сервиса контроля доступа к персональным данным.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SMS-шлюз Единого контакт-центра "1414" – компонент "электронного правительства" для отправления и приема SMS-сообщений;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инициатор – информационная система, инициирующая запрос на доступ к персональным данным;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токен верификации – электронный ключ в виде набора определенного количества цифр и букв, предназначенный для подтверждения получения согласия инициатором и (или) оператором от субъекта персональных данных;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сервис контроля доступа к персональным данным (далее – 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и уполномоченным органом при доступе к персональным данным, содержащимся в объектах информатизации государственных органов и (или) государственных юридических лиц, включая получение от субъекта персональных данных согласия на сбор, обработку персональных данных или их передачу третьим лицам;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собственник базы, содержащей персональные данные (далее – собственник)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оператор базы, содержащей персональные данные (далее – оператор)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токен безопасности – электронный ключ в виде набора определенного количества цифр и букв в формате JWT, предназначенный для обеспечения информационной безопасности пользователя, также используется для идентификации его владельца;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 персональных данных (далее – субъект) – физическое лицо, к которому относятся персональные данные;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сфере защиты персональных данных (далее – уполномоченный орган) – центральный исполнительный орган, осуществляющий руководство в сфере защиты персональных данных;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мобильных граждан (далее – БМГ) – единая база абонентских номеров сети сотовой связи пользователей "электронного правительства";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шлюз "электронного правительства" (далее – ШЭП) – информационная система, предназначенная для интеграции объектов информатизации "электронного правительства" с иными объектами информатизации "электронного правительства".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функционирования государственного сервиса контроля доступа к персональным данным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Процесс функционирования государственного сервиса контроля доступа к персональным данным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Функционирование государственного сервиса контроля доступа к персональным данным осуществляется при автоматизации следующих процессов: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информационное взаимодействие собственников и (или) операторов, третьих лиц с субъектом и уполномоченным органом при доступе к персональным данным, содержащимся в объектах информатизации государственных органов и (или) государственных юридических лиц, включая получение от субъекта согласия на сбор, обработку персональных данных или их передачу третьим лицам;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субъектом или его законным представителем согласия (отказа) на сбор и (или) обработку персональных данных, содержащихся в объектах информатизации государственных органов и (или) государственных юридических лиц;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 субъектом или его законным представителем согласия на сбор и (или) обработку персональных данных, содержащихся в объектах информатизации государственных органов и (или) государственных юридических лиц;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уведомление субъекта о действиях с его персональными данными, содержащимися в объектах информатизации государственных органов и (или) государственных юридических лиц (доступ, просмотр, изменение, дополнение, передача, блокирование, уничтожение);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субъекту сведений о собственниках и (или) операторах, имеющих согласие на сбор и (или) обработку его персональных данных, содержащихся в объектах информатизации государственных органов и (или) государственных юридических лиц.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Процесс получения доступа к персональным данным осуществляется двумя способами: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посредством отправки инициатором и (или) оператором запроса на доступ к персональным данным и получение ответа от субъекта SMS-сообщения через SMS-шлюз Единого контакт-центра "1414" о согласии (отказ) на сбор и (или) обработку персональных данных или их передачу третьим лицам (далее – запрос/ответ через Единый контакт-центр "1414");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отправки инициатором и (или) оператором запроса на доступ к персональным данным и получение ответа от субъекта в информационной системе инициатора и (или) оператора о согласии (отказ) на сбор и (или) обработку персональных данных или их передачу третьим лицам (далее – запрос/ответ средствами инициатора и (или) оператора);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Процесс получения доступа к персональным данным через SMS-шлюз Единого контакт-центра "1414" доступен инициаторам и (или) операторам, состоит из: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отправки инициатором и (или) оператором запроса на доступ к персональным данным к государственному сервису;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проверки государственным сервисом наличия запроса на доступ к персональным данным в процессе обработки;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запроса на доступ к персональным данным в процессе обработки, государственный сервис отправляет статус "Ожидание ответа от субъекта".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запроса на доступ к персональным данным в процессе обработки, государственный сервис отправляет запрос на получение абонентского номера сети сотовой связи субъекта к БМГ.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абонентского номера сети сотовой связи субъекта в БМГ, субъект осуществляет регистрацию на веб-портале "электронного правительства".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абонентского номера сети сотовой связи субъекта от БМГ, государственный сервис отправляет запрос на доступ к персональным данным субъекту посредством SMS-сообщения через SMS-шлюз Единого контакт-центра "1414".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сервис проверяет наличие ответа от субъекта в SMS-шлюзе Единого контакт-центра "1414";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получения ответа от государственного сервиса статуса "Ожидание ответа от субъекта", инициатор и (или) оператор отправляет повторный запрос с параметрами, соответствующими первому запросу;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формирования государственным сервисом токена безопасности при наличии положительного ответа от субъекта;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отправки токена безопасности государственным сервисом при повторном запросе доступа к персональным данным инициатором и (или) оператором и при наличии положительного согласия на сбор и (или) обработку персональных данных;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отправки инициатором и (или) оператором запроса на доступ к персональным данным с включенным в запрос токена безопасности к собственнику;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собственником данных токена безопасности на соответствие запросу и сроку действия;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обработка запроса и отправление ответа собственником инициатору и (или) оператору.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Процесс получения доступа к персональным данным посредством запроса/ответа средствами инициатора и (или) оператора, не являющимся государственным органом и (или) государственным юридическим лицом, информационные системы которых соответствуют единым требованиям в области информационно-коммуникационных технологий и обеспечения информационной безопасности,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(далее - Единые требования), и имеющих акт испытаний на соответствие требованиям информационной безопасности, выданный уполномоченным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"Об информатизации", состоит из: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получения инициатором и (или) оператором согласия у субъекта на доступ к его персональным данным следующими способами: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биометрии;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цифровые подписи;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одноразовые пароли (OTP);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Digital ID;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бумажные носители информации.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отправки инициатором и (или) оператором запроса на доступ к персональным данным к государственному сервису с открытым ключом электронно-цифровой подписи (далее – ЭЦП) в токене верификации;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проверки государственным сервисом наличия токена верификации в запросе на доступ к персональным данным;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проверки государственным сервисом подписи токена верификации на соответствие, представленного ЭЦП;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проверки государственным сервисом соответствия бизнес-идентификационного номера в токене верификации организации и бизнес-идентификационного номера, указанный в запросе на доступ к персональным данным;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проверки государственным сервисом на соответствие возможным способам получения доступа к персональным данным и указанным в токене верификации;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проверки государственным сервисом даты формирования токена верификации;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формирования государственным сервисом токена безопасности при прохождении всех проверок токена верификации;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отправки инициатором и (или) оператором запроса на доступ к персональным данным с включенным в запрос токеном безопасности к собственнику;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проверки собственником токена безопасности на соответствие запросу и сроку действия;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обработки запроса и отправление ответа собственником инициатору и (или) оператору.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Процесс отправки запроса на доступ к персональным данным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Запрос на доступ к персональным данным направляется в формате согласно Единым требованиям и содержит следующие данные: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субъекта;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организации, инициатора и (или) оператора;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или индивидуальный идентификационный номер инициатора и (или) оператора;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идентификационные данные работника (фамилия имя отчество, учетная запись, индивидуальный идентификационный номер) инициатора и (или) оператора или при запросе на доступ к персональным данным без участия работника инициатора и (или) оператора указывается наименование организации или наименование информационной системы;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организации собственника, при запросе информации у одного собственника;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услуги в рамках которой осуществляется запрос на доступ к персональным данным;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список идентификаторов сервисов "ServiceID" ШЭП;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время, в течение которого действует токен безопасности при получении персональных данных и (или) государственных услугах (в миллисекундах);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признак способа отправки запроса и получения ответа от субъекта;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токен верификации указывается при выборе запрос/ответа средствами инициатора и (или) оператора.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 по запросу на доступ к персональным данным субъектов заполняется в допустимом формате для взаимодействия через ШЭП.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Ответ по запросу на доступ субъектов, при положительном ответе содержит следующие данные: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"Доступ предоставлен", в соответствии запроса на доступ к персональным данным, возвращаемым государственным сервисом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статус);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открытый ключ ЭЦП организации владельца государственного сервиса, необходимый для проверки достоверности токена безопасности;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токен безопасности.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Ответ по запросу на доступ к персональным данным, может принимать статус указанных в пунктах 2, 3, 4, 5, 6, 7,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Процесс формирования токена безопасности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Токен безопасности используется для идентификации его владельца, который состоит из заголовка (header), полезной информации (payload) и подписан ЭЦП организации владельца государственного сервиса.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Заголовок токена безопасности содержит тип токена и алгоритм шифрования.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Полезная информация токена безопасности контроля доступа к персональным данным имеет общий вид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содержит: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субъекта;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кодовых наименований сервисов, в которых запрашиваются персональные данные;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время получения положительного ответа от субъекта посредством SMS-сообщения через SMS-шлюз Единого контакт-центра "1414" в формате ISO 8601;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 время окончания действия токена безопасности, представляет собой сумму даты и времени получения положительного ответа от субъекта посредством SMS-сообщения через SMS-шлюз Единого контакт-центра "1414" и времени действия токена безопасности в формате ISO 8601;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бизнес идентификационный номер или индивидуальный идентификационный номер инициатора и (или) оператора;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и время получения положительного ответа от субъекта посредством SMS-сообщения через SMS-шлюз Единого контакт-центра "1414" в формате Unix Time Stamp;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и время окончания действия токена безопасности представляют собой сумму даты и время получения положительного ответа от субъекта посредством SMS-сообщения через SMS-шлюз Единого контакт-центра "1414" и времени действия токена безопасности в формате Unix Time Stamp.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Процесс проверки токена безопасности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получении запроса на доступ к персональным данным, собственник извлекает из токена безопасности полезную информацию, используя открытый ключ ЭЦП, приложенную к запросу на доступ к персональным данным, и проверяет ее по следующим параметрам: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индивидуального идентификационного номера в запросе на доступ к персональным данным и токене безопасности;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кодового наименования сервиса собственника в перечне кодовых наименований сервисов;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время получения запроса на доступ к персональным данным не менее даты и времени получения положительного ответа от субъекта при запросе/ответе через Единый контакт-центр "1414" или даты и времени формирования токена при запросе/ответе средствами инициатора и/или оператора;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 время получения запроса на доступ к персональным данным не более даты и времени окончания действия токена безопасности;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открытого ключа ЭЦП, приложенной к запросу на доступ к персональным данным.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несоответствии одного из параметров, собственник отклоняет запрос на доступ к персональным данным.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сервиса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персональным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144/НҚ</w:t>
            </w:r>
          </w:p>
        </w:tc>
      </w:tr>
    </w:tbl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Статус запроса на доступ к персональным данным, возвращаемые государственным сервисом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VALID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предоставлен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персональным данным предоставлен субъектом персональных данных.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Токен безопасности и открытая часть электронной цифровой подписи прилагаются в ответе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INVALID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доступе отказано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доступе к персональным данным отказано субъектом персональных данных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PENDING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Ожидание ответа от субъекта персональных данных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TIMEOUT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превышено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 субъекта персональных данных истекло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NOT_FOUND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найден в базе мобильных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указанному в запросе на доступ персональных данных индивидуальному идентификационному номеру отсутствует абонентский номер сети сотовой связи в БМГ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 отправки (Запрос/ответ через "1414")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запроса на абонентский номер сети сотовой связи субъекта персональных данных, указанного в БМГ, возникла ошибка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ERROR_MCDB_SERVICE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 обращения к БМГ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Возникла ошибка при отправке запроса и (или) получения ответа БМГ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ERROR_MGOV_SMS_GW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 обращения к SMS-шлюзу Единого контакт центра "1414"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Возникла ошибка при отправке запроса для отправки SMS-сообщения в SMS-шлюз Единого контакт центра "1414".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ERROR_TV_NOTFOUND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 отправки (Запрос/ответ средствами инициатора и/или оператора)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Токен верификации не найден.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ERROR_TV_INVALID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 отправки (Запрос/ответ средствами инициатора и/или оператора)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Токен верификации не прошел проверку подписи.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ERROR_TV_BIN_NOTMATCH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 отправки (Запрос/ответ средствами инициатора и/или оператора)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в токене верификации организации не соответствует Бизнес-идентификационный номер в запросе.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ERROR_TV_NOTINLIST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 отправки (Запрос/ответ средствами инициатора и/или оператора)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доступа к персональным данным не соответствует значению из списка (Bio/Ds/Otp/DID/PC).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ERROR_TV_MORECDATE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 отправки (Запрос/ответ средствами инициатора и/или оператора)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 токена верификации больше текущей даты.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сервиса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персональным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144/НҚ</w:t>
            </w:r>
          </w:p>
        </w:tc>
      </w:tr>
    </w:tbl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Полезная информация токена безопасности контроля доступа к персональным данным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uin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субъекта персональных данных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sid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кодовых наименований сервисов, в которых запрашиваются персональные данные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получения положительного ответа от субъекта персональных данных через SMS в формате ISO 8601 (данное условие применяется к схеме запроса посредством SMS-шлюза Единого контакт центра "1414".)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dte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 действия токена безопасности представляют собой сумму даты и время получения положительного ответа от субъекта персональных данных через SMS и времени действия токена безопасности в формате ISO 8601 (данное условие проверки применяется к схеме запроса посредством SMS-шлюза Единого контакт центра "1414").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binc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или индивидуальный идентификационный номер, инициирующий запрос персональных данных – Инициатором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iat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получения положительного ответа от субъекта персональных данных через SMS в формате Unix Time Stamp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 действия токена безопасности, представляют собой дату и время получения положительного ответа от субъекта персональных данных через SMS и времени действия токена безопасности в формате Unix Time Stamp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