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69f3" w14:textId="46f6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совместный приказ Министра по инвестициям и развитию Республики Казахстан от 20 сентября 2018 года № 666 и Министра национальной экономики Республики Казахстан от 21 сентября 2018 года № 17 "Об установлении предельного размера инвестиционной субсидии"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иностранных дел Республики Казахстан от 28 апреля 2022 года № 11-1-4/187 и Министра национальной экономики Республики Казахстан от 3 мая 2022 года № 39. Зарегистрирован в Министерстве юстиции Республики Казахстан 11 мая 2022 года № 27969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20 сентября 2018 года № 666 и Министра национальной экономики Республики Казахстан от 21 сентября 2018 года № 17 "Об установлении предельного размера инвестиционной субсидии" (зарегистрирован в Реестре государственной регистрации нормативных правовых актов под № 17547).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иностранных дел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иностранных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иностранных дел Республики Казахстан сведений о выполнении мероприятий, предусмотренных в подпунктах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заместителя Министра иностранных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иностранных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М. Тлеуберди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А. Куантыров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 А. Куантыров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иностранных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__________М. Тілеуберді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