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3f1c" w14:textId="9103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15 октября 2014 года № 346 "Об утверждении Правил внутреннего распорядка следственных изоляторов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5 мая 2022 года № 19/ке. Зарегистрирован в Министерстве юстиции Республики Казахстан 11 мая 2022 года № 27970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15 октября 2014 года № 346 "Об утверждении Правил внутреннего распорядка следственных изоляторов органов национальной безопасности Республики Казахстан" (зарегистрирован в Реестре государственной регистрации нормативных правовых актов под № 9887)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порядке и условиях содержания лиц в специальных учреждениях, специальных помещениях, обеспечивающих временную изоляцию от общества"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следственных изоляторов органов национальной безопасности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внутреннего распорядка следственных изоляторов органов национальной безопасности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порядке и условиях содержания лиц в специальных учреждениях, специальных помещениях, обеспечивающих временную изоляцию от общества" (далее – Закон) и регламентируют внутренний распорядок содержания под стражей подозреваемых и обвиняемых в совершении уголовного правонарушения, в отношении которых в качестве меры пресечения избрано содержание под стражей в следственных изоляторах органов национальной безопасности Республики Казахстан (далее – следственные изоляторы).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Внутренний распорядок устанавливается в целях соблюдения прав подозреваемых и обвиняемых, исполнения ими своих обязанностей, их изоляции, а также решения задач,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УПК).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режима, поддержание внутреннего распорядка возлагается на администрацию следственного изолятора.";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"87. В случае ритуальной необходимости подозреваемым и обвиняемым по их заявлению или их родственников и с разрешения лица или органа, в производстве которого находится уголовное дело, допускается приглашение в следственный изолятор представителей религиозных объединений, зарегистрированных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религиозной деятельности и религиозных объединениях".";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"93. Государственная регистрация заключения брака (супружества) (далее – брак) с лицом, находящимся под стражей, производится представителем местного исполнительного органа, осуществляющим государственную регистрацию актов гражданского состояния (далее – регистрирующий орган), в помещении следственного изолятора с соблюдением условий заключения брака,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семье". Общее количество свидетелей со стороны указанных лиц – два человека.";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"110. Медико-санитарное обеспечение подозреваемых и обвиняемых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октября 2020 года № 745 "Об утверждении Правил оказания медицинской помощи лицам, свобода которых ограничена, а также лицам, отбывающим наказание по приговору суда в местах лишения свободы, задержанным, заключенным под стражу и помещенным в специальные учреждения" (зарегистрирован в Реестре государственной регистрации нормативных правовых актов Республики Казахстан под № 21534) с учетом особенностей, предусмотренных настоящей главой.".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Следственному изолятору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сотрудников органов национальной безопасности Республики Казахстан в части, их касающейся.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