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5a09" w14:textId="2855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и квалификационного отбора независимых экспертов, а также оплаты независимой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мая 2022 года № 173. Зарегистрирован в Министерстве юстиции Республики Казахстан 18 мая 2022 года № 28105.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энергетики РК от 29.02.2024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и квалификационного отбора независимых экспертов, а также оплаты независимой экспертизы.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29.02.2024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7 марта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 № 173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и квалификационного отбора независимых экспертов, а также оплаты независимой экспертизы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29.02.2024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и квалификационного отбора независимых экспертов, а также оплаты независимой экспертизы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недрах и недропользовании" и определяют порядок привлечения и квалификационного отбора независимых экспертов для проведения независимой экпертизы базовых проектных документов и анализов разработки, а также оплаты независимой экспертизы.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комиссия по разведке и разработке месторождений углеводородов (далее – Центральная комиссия) – комиссия, осуществляющая государственную экспертизу базовых проектных документов и анализов разработки с привлечением независимых экспертов, обладающих специальными знаниями в области геологии и разработки и не заинтересованных в результатах экспертизы;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независимая экспертиза – независимое исследование, основанное на применении научно – обоснованных методик, проводимое квалифицированными экспертами, обладающими специальными знаниями в области геологии и разработки, и не заинтересованными в результатах экспертизы;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независимый эксперт – физическое лицо, прошедшее квалификационный отбор в уполномоченном органе в области углеводородов, обладающее специальными знаниями в области геологии и разработки, и не заинтересованное в результатах экспертизы.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для проведения квалификационного отбора и назначения кандидатов независимыми экспертами (далее – Комиссия) – комиссия, создаваемая уполномоченным органом в области углеводородов в целях осуществления квалификационного отбора независимых экспертов для проведения независимой экспертизы базовых проектных документов и анализов разработки (далее – Проекты).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независимых экспертов для проведения независимой экспертизы базовых проектных документов и анализов разработки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Независимые эксперты привлекаются для независимой экспертизы, в рамках которой Центральной комиссией назначается: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Проекту разведочных работ, предусматривающему разведочные работы по оценке, разведочные работы на море и (или) увеличение участка недр, – 1 (один) независимый эксперт;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Проекту пробной эксплуатации – 1 (один) независимый эксперт;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Проекту разработки – 2 (два) независимых эксперта;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Анализу разработки – 2 (два) независимых эксперта.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комиссия в течение 3 (трех) рабочих дней со дня получения от недропользователя (оператора по контракту на недропользование, доверительного управляющего) Проекта направляет его эксперту для проведения независимой экспертизы с одновременным уведомлением недропользователя (оператора по контракту на недропользование, доверительного управляющего).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проведению независимой экспертизы не привлекается эксперт, принимавший непосредственное участие в подготовке Проекта и (или) аффилированный с лицами, составившими и (или) утвердившими Проект.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Независимая экпертиза проекта разведочных работ, предусматривающего разведочные работы по оценке, разведочные работы на море и (или) увеличение участка недр, (изменений и дополнений к нему) проводится в течение 20 (двадцати) рабочих дней, проектов пробной эксплуатации в течение 20 (двадцати) рабочих дней и проектов разработки месторождения (изменений и дополнений к ним), анализов разработки в течение 30 (тридцати) рабочих дней.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 независимого эксперта, составленное по результатам независимой экспертизы, в произвольной форме предоставляется в Центральную комиссию в течение срока, предусмотренного пунктом 4 настоящих Правил.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Независимые эксперты, проводившие независимую экспертизу Проекта, приглашаются на заседание Центральной комиссии для пояснения своего заключения независимой экспертизы.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Центральной комиссией в рамках экспертного заключения несоответствия Проекта нормам Единых правил по рациональному и комплексному использованию недр,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июня 2018 года № 239 (зарегистрирован в Реестре государственной регистрации нормативных правовых актов за № 17131), не выявленного независимым экспертом, назначение такого независимого эксперта на проведение независимой экспертизы не производится в течение последующих шести месяцев, а при наличии таких замечаний в двух экспертных заключениях Центральной комиссии – до проведения очередного квалификационного отбора.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Квалификационный отбор независимых экспертов для проведения независимой экспертизы базовых проектных документов и анализов разработки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квалификационного отбора независимых экспертов состоит из следующих этапов: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квалификационного отбора на интернет – ресурсе уполномоченного органа в области углеводородов;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уполномоченным органом в области углеводородов от кандидатов в независимые эксперты;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Комиссией документов кандидатов на соответствие требованиям к независимому эксперту, установленным пунктами 9 и 10 настоящих Правил;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отбора среди кандидатов в соответствии с пунктом 21 настоящих Правил;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Комиссии.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Объявление о проведении квалификационного отбора включает следующие сведения: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уполномоченного органа в области углеводородов, проводящей квалификационный отбор, с указанием его местонахождения, почтовый адрес, номера телефонов, адреса электронной почты;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кандидатам в соответствии с пунктами 9 и 10 настоящих Правил;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приема документов 10 (десять) рабочих дней, который исчисляется со следующего рабочего дня после публикации объявления на интернет-ресурсе уполномоченного органа в области углеводородов;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необходимых документов;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время проведения отбора.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кандидата, изъявившего желание участвовать в квалификационном отборе независимых экспертов, устанавливаются следующие требования: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диплома о высшем профильном образовании в нефтегазовой отрасли (для документов об образовании, выданных зарубежными образовательными организациями необходимо наличие документа, подтверждающего прохождение процедуры признания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опыта работы в области геологии или разработки месторождений углеводородов не менее 15 (пятнадцати) лет, либо иметь опыт работы в научно – исследовательских институтах и организациях, специализирующихся на проектировании Проектов не менее 15 (пятнадцати) лет.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 в независимые эксперты и независимый эксперт не должны быть членами Центральной комиссии и Комиссии.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Кандидат, изъявивший желание участвовать в квалификационном отборе, представляет уполномоченному органу в области углеводородов заявку, заполненную в произвольной форме, с приложением следующих документов: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трудовую деятельность по профилю (трудовая книжка либо документ, подтверждающий опыт работы в профессиональной сфере (выписка из приказов));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кандидатом в течение 10 (десяти) рабочих дней после публикации объявления.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Оригиналы документов, указанных в пункте 12 настоящих Правил, представляются для сверки не позднее, чем за один рабочий день до начала отбора.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создается решением руководителя уполномоченного органа в области углеводородов либо лица, исполняющего его обязанности. В состав Комиссии входят: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 в области углеводородов, в том числе председатель Комиссии;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Центральной комиссии (по согласованию);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 по изучению недр (по согласованию);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объединений (ассоциаций, союзов, организаций) в области геологии и разработки (по согласованию).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организации деятельности Комиссии назначается секретарь Комиссии.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выполняет организационные функции, не является членом Комиссии и не принимает участие в голосовании.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 формирует повестку дня заседания Комиссии и оформляет протоколы заседаний.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в течение 3 (трех) рабочих дней после окончания срока приема документов рассматривает представленные документы на соответствие кандидатов требованиям к независимому эксперту и принимает решение о допуске участников к отбору.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либо недостоверных сведений, кандидат не допускается к прохождению отбора.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оформляется в виде протокола и подписывается председателем, членами и секретарем Комиссии.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решения Комиссии секретарь формирует список кандидатов, допущенных к отбору и график его проведения.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Кандидаты, допущенные к отбору, уведомляются секретарем Комиссии о дате, времени и место проведения отбора.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кандидатов осуществляется по телефону либо посредством направления уведомлений на электронные адреса или мобильные телефоны кандидатов.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формирует перечень из профильных вопросов. Кандидат, принимающий участие в квалификационном отборе и допущенный к нему, проходит собеседование, в ходе которого кандидату задается 5 (пять) профильных вопросов в области геологии или разработки.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Собеседование проводится индивидуально с каждым кандидатом и фиксируется с помощью технических средств записи, о чем предупреждается кандидат.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Комиссия, на основании представленных документов, а также по результатам проведенного квалификационного отбора принимает решение о назначении такого кандидата независимым экспертом.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Решение Комиссии принимается в отсутствие кандидата, путем открытого голосования.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равенства голосов при голосовании решающим является голос председателя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Решение Комиссии и списки кандидатов, получивших положительное заключение Комиссии, размещаются на интернет – ресурсе уполномоченного органа в области углеводородов в течение 3 (трех) рабочих дней после проведения отбора.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Обжалование решения Комиссии производится в судебном порядке.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Расходы по участию в квалификационном отборе (проезд к месту проведения отбора и обратно, проживание) кандидаты производят за счет собственных средств.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Квалификационный отбор независимых экспертов для независимой экспертизы Проектов проводится не реже одного раза в два года. Независимые эксперты, получившие ранее положительные заключения Комиссии, повторно проходят отбор для подтверждения квалификационных требований.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оплаты независимой экспертизы базовых проектных документов и анализов разработки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Оплата независимой экспертизы Проектов осуществляется недропользователем (оператором по контракту на недропользование, доверительным управляющим)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недрах и недропользовании".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Основанием оплаты независимому эксперту является утвержденный (подписанный) акт выполненных услуг между недропользователем (оператором по контракту на недропользование, доверительным управляющим) и независимым экспертом.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Оплата независимой экспертизы Проектов производится в зависимости от стадии разведки или геологических запасов углеводородов либо остаточных извлекаемых запасов углеводородов и составляет: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поисковых и оценочных работах – не более 0,6 миллионов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пробной эксплуатации – не более 0,8 миллионов тенге;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месторождения с геологическими запасами до 10 миллионов тонн нефти или менее 3 миллиардов кубических метров газа (вводимого в первый раз в промышленную эксплуатацию) или с остаточными извлекаемыми запасами до 300 тысяч тонн нефти – не более 1,2 миллионов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месторождения с геологическими запасами от 10 до 50 миллионов тонн нефти или от 3 до 15 миллиардов кубических метров газа (вводимого в первый раз в промышленную эксплуатацию) или с остаточными извлекаемыми запасами от 300 тысяч тонн до 3 миллионов тонн нефти или менее 5 миллиардов кубических метров газа – не более 1,5 миллионов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месторождения с геологическими запасами от 50 до 100 миллионов тонн нефти или от 15 до 50 миллиардов кубических метров газа (вводимого в первый раз в промышленную эксплуатацию) или с остаточными извлекаемыми запасами от 3 до 15 миллионов тонн нефти или от 5 до 25 миллиардов кубических метров газа – не более 2 миллионов тенге;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месторождения с геологическими запасами более 100 миллионов тонн нефти или более 50 миллиардов кубических метров газа (вводимого в первый раз в промышленную эксплуатацию) или с остаточными извлекаемыми запасами более 15 миллионов тонн нефти или более 25 миллиардов кубических метров газа – не более 3 миллионов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