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4f2f" w14:textId="20b4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отлова, временного содержания и умерщвления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18 мая 2022 года № 162. Зарегистрирован в Министерстве юстиции Республики Казахстан 19 мая 2022 года № 28125.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ответственном обращении с животными",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отлова, временного содержания и умерщвления животных.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инновационной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162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отлова, временного содержания и умерщвления животных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отлова, временного содержания и умерщвления животных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ответственном обращении с животными" (далее – Закон) и определяют порядок отлова, временного содержания и умерщвления животных (собак и кошек).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отлова – государственная ветеринарная организация, созданная местными исполнительными органами областей, городов республиканского значения, столицы,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бродячие животные – собаки и кошки, которые не имеют владельца;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стерилизация – лишение животного способности к воспроизведению потомства хирургическим, медикаментозным либо иным способом;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изделия (средства) учета домашних животных – болюсы, чипы и другие изделия (средства), используемые для учета домашних животных;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база данных по учету домашних животных (далее -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утверждаемым руководителем службы отлова.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 не причиняющий вред животным с применением силков с изолированием, сетей, сачков, петлей с гелевой изоляцией, Y-образные фиксаторы (рогатина) для фиксации при поимке, с применением препаратов для обездвиживания животных, не запрещенных законодательством Республики Казахстан.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отлове из среды обитания животных, напавших на человека, животных или представляющие угрозу жизни или здоровью человека, животного, в том числе сбившихся в стаи, состоящих не менее трех особей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(видеосъҰмка).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осуществлении деятельности по отлову животных, специалисты службы отлова имеют при себе удостоверение сотрудника службы отлова, (далее – удостоверение) установленного образца, согласно приложению к настоящим Правилам, которые предоставляются по требованию граждан.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Служба отлова обеспечивает сотрудников удостоверением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Транспортировка отловленных животных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 перевозки животных.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временного содержания проводится клинический осмотр и регистрация в базе данных.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Пункт временного содержания оснащается металлическими клетками и будками для собак, в которой размещается по 1 (одной) особи.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отловленными животными ведется уход, проводится ежедневная механическая очистка и дезинфекция клеток.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напольное покрытие помещений имеют гладкую поверхность, удобную для уборки и дезинфекции.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Кормление животных осуществляется не менее одного раза в сутки, в том числе кошек не менее двух раз в сутки.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47"/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Животные напавшие на человека, животных или представляющие угрозу жизни или здоровью человека, в том числе животные в сбившиеся в стаи, состоящих не менее чем из трех особей, больные неизлечимыми болезнями животные подлежат гуманному умерщвлению медикаментозным путем (эвтаназией), препаратами, не запрещенными законодательством Республики Казахстан.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отлова,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умерщвления 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сотрудника службы отлова, временного содержания и умерщвления животных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службы отлова, временного содержания и умерщвления животных (1)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№________ (3)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QR-код (4)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Фотография (5)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 (6)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 г. (7)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до __________ г. (8)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Подлинность данного документа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проверяется посредством базы данных (9)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