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c7aa0" w14:textId="24c7a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цифрового развития, инноваций и аэрокосмической промышленности Республики Казахстан от 1 октября 2020 года № 365/НҚ "Об утверждении Правил предоставления инновационных грантов на коммерциализацию технологий"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20 мая 2022 года № 175/НҚ. Зарегистрирован в Министерстве юстиции Республики Казахстан 20 мая 2022 года № 28135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1 октября 2020 года № 365/НҚ "Об утверждении Правил предоставления инновационных грантов на коммерциализацию технологий" (зарегистрирован в Реестре государственной регистрации нормативных правовых актов за № 21367)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инновационных грантов на коммерциализацию технологий, утвержденных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инновационной экосистемы и научно-технического развития Министерства цифрового развития, инноваций и аэрокосмической промышленности Республики Казахстан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приказа,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2022 года № 175/НҚ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2020 года № 365/НҚ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предоставления инновационных грантов на коммерциализацию технологий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предоставления инновационных грантов на коммерциализацию технологий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100-1 Предпринимательского кодекса Республики Казахстан и определяют порядок предоставления инновационных грантов на коммерциализацию технологий.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предварительное предложение – предложение заявителя на первый этап конкурса, направляемое национальному институту развития в области инновационного развития;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грантополучатель – субъект инновационной деятельности, получивший инновационный грант в соответствии с настоящими Правилами;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совет по грантовому финансированию (далее – Совет) – коллегиальный орган, в состав которого входит нечетное количество из представителей общественных организаций и соответствующих отраслей (по согласованию), независимые эксперты (отечественные и (или) зарубежные), созданный в рамках национального института в области инновационного развития, для принятия решений по проектам заявителей с учетом экспертиз заявок и условий предоставления инновационных грантов, установленных настоящими Правилами;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критерии предоставления инновационных грантов на коммерциализацию технологий – признаки оценки проекта заявителя;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инновационный грант – бюджетные средства, предоставляемые субъектам инновационной деятельности на безвозмездной основе для реализации их инновационных проектов в рамках приоритетных направлений предоставления инновационных грантов;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национальный институт развития в области инновационного развития (далее – национальный институт) – национальный институт развития, уполномоченный на реализацию мер государственной поддержки инновационной деятельности;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в области государственной поддержки инновационной деятельности (далее – уполномоченный орган) – центральный исполнительный орган, осуществляющий руководство в сфере инновационного и технологического развития, а также в пределах, предусмотренных законодательством Республики Казахстан, межотраслевую координацию и участие в реализации государственной поддержки инновационной деятельности;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решение Совета – решение, принятое членами Совета и оформленное протоколом и содержащее сведения об итогах голосования по вопросу предоставления инновационного гранта;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заявка – предварительное и полное предложения заявителя, направляемые национальному институту;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заявитель – субъект инновационной деятельности, предоставивший на рассмотрение заявку на получение инновационного гранта в соответствии с настоящими Правилами;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технология – совокупность методов и инструментов, обеспечивающих производство и выпуск продукции, в том числе производство и выпуск товаров;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коммерциализация технологий – деятельность, связанная с практическим применением результатов научной и (или) научно-технической деятельности с целью вывода на рынок новых или усовершенствованных товаров, процессов и услуг, направленная на получение положительного экономического эффекта;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договор о предоставлении инновационного гранта на коммерциализацию технологий (далее – договор) – договор, заключенный между национальным институтом и грантополучателем на предоставление инновационного гранта;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полное предложение – предложение заявителя на второй этап конкурса, направляемое национальному институту;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автоматизированная система электронного приема и сопровождения заявок национального института (далее – портал) – автоматизированная система по приему и сопровождению заявок на получение инновационных грантов.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Инновационный грант на коммерциализацию технологий предоставляется грантополучателям на коммерциализацию результатов научной и (или) научно-технической деятельности, в том числе внедрение информационно-коммуникационных технологий, аппаратно-программных комплексов.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Информационное обеспечение предоставления инновационных грантов осуществляется уполномоченным органом и национальным институтом.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Предоставление инновационных грантов в соответствии с настоящими Правилами осуществляется уполномоченным органом путем выделения средств, предусмотренных на предоставление инновационных грантов на основании договора, заключенного между уполномоченным органом и национальным институтом.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Остатки средств на текущем счете национального института, числящиеся на конец финансового года, не подлежат возврату уполномоченному органу и, соответственно, в государственный бюджет, а расходуются на предоставление инновационных грантов в следующем финансовом году.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Услуги национального института по предоставлению инновационных грантов, оплачиваются уполномоченным органом за счет средств республиканского бюджета.</w:t>
      </w:r>
    </w:p>
    <w:bookmarkEnd w:id="34"/>
    <w:bookmarkStart w:name="z4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предоставления инновационных грантов на коммерциализацию технологий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Национальный институт размещает объявление о приеме заявок на получение инновационных грантов в средствах массовой информации и на официальном интернет-ресурсе национального института с указанием ссылки на портал и график приема заявок, согласованного с уполномоченным органом, в течение 30 (тридцати) рабочих дней до начала приема заявок.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согласованию с уполномоченным органом прием заявок на предоставление инновационных грантов по приоритетным направлениям предоставления инновационных грантов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17 сентября 2020 года № 339/НҚ (зарегистрирован в Реестре государственной регистрации нормативных правовых актов за № 21265).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участия в конкурсе заявитель посредством портала предоставляет следующий пакет документов на государственном или русском языках: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этапе: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предложение на получение инновационного гранта по форме, согласно приложению 1 к настоящим Правилам;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 этапе: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полное предложение на получение инновационного гранта по форме, согласно приложению 2 к настоящим Правилам;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бизнес-план проекта по форме, согласно приложению 3 к настоящим Правилам;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календарного плана по форме, согласно приложению 4 к настоящим Правилам;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 сметы расходов с расшифровкой затрат по форме, согласно приложению 5 к настоящим Правилам;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юридических лиц – копия устава (при осуществлении деятельности на основании типового устава – справка о государственной регистрации (перерегистрации) юридического лица);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об отсутствии (наличии) задолженности, учет по которым ведется в органах государственных доходов;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копии предварительных договоров и (или) соглашений, в том числе лицензионные, на поставку оборудования (при наличии);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копии договоров на транспортировку (доставку) оборудования (при наличии);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техническая спецификация на разработку программного продукта, в котором помимо требований к программному продукту указываются требуемые специалисты, их количество в разрезе специализации с описанием видов, объемов, сроков и оплаты их работы (при разработки программного продукта);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копии дипломов и (или) сертификатов или других документов, подтверждающих квалификацию члена команды проекта;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финансовая модель проекта в формате Excel;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документ, подтверждающий завершение акселерационной и бизнес-инкубационной программы.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заключения договора – решение высшего органа о заключении договора на предоставление инновационного гранта, решение о наделении полномочиями руководителя и (или) уполномоченного лица подписывать документы, связанные с получением инновационного гранта.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Заявителю в "личном кабинете" портала направляется статус о принятии запроса, а также уведомление с указанием даты и времени получения результата.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Заявитель обеспечивает достоверность представленных документов и сведений, содержащихся в них.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Общий срок рассмотрения заявки и принятия решения о предоставлении инновационного гранта или об отказе в его предоставлении составляет не более 45 (сорока пяти) рабочих дней с момента ее регистрации национальным институтом.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целях прозрачного и всестороннего рассмотрения заявок и принятия решения о предоставлении инновационного гранта национальным институтом создается Совет. Организация деятельности Совета, оплата труда его членов и состав регулируется актом национального института.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Процедура предоставления инновационных грантов включает в себя следующие этапы: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Национальный институт в течение 1 (одного) рабочего дня регистрирует предварительное предложение и направляет его для рассмотрения Совету.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в течение 8 (восьми) рабочих дней после регистрации заслушивает предварительное предложение заявителя и осуществляет отбор по следующим критериям: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инновационность;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масштабируемость;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экспортоориентированность;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квалификация команды проекта;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коммерческий потенциал проекта.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заслушивания предварительного предложения, Советом принимается решение о допуске (отказе в допуске) заявителя на второй этап конкурса;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Национальный институт в течение 1 (одного) рабочего дня после получения решения Совета, посредством портала направляет заявителю, прошедшему отбор, уведомление о принятом решении по допуску или отказу в допуске на второй этап.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заявки приостанавливается с момента отправки заявителю уведомления о принятом решении по допуску на второй этап;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заявитель, прошедший отбор, в течение 10 (десяти) рабочих дней представляет в национальный институт полное предложение.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непредставлении заявителем полного предложения в срок, указанный в части первой подпункта 3) пункта 14, национальный институт отказывает в дальнейшем рассмотрении заявки;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Национальный институт в течение 5 (пяти) рабочих дней осуществляет прием и проверку полных предложений на полноту представленных документов и их соответствие требованиям настоящих Правил.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институт обеспечивает охрану информации, составляющей коммерческую тайну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проверки национальный институт посредством портала направляет заявителю уведомление о выявленных замечаниях (при их наличии). Основанием для возврата полного предложения на доработку является непредоставление полного пакета документов и (или) несоответствие представленных документов требованиям настоящих Правил. 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устраняет указанные в уведомлении замечания в течение 5 (пять) рабочих дней. При этом срок рассмотрения заявки приостанавливается с момента отправки уведомления заявителю о выявленных замечаниях.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устранении заявителем замечаний в указанный срок, национальный институт отказывает в дальнейшем рассмотрении заявки;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Национальный институт осуществляет повторную проверку доработанного пакета документов заявителя в течение 2 (двух) рабочих дней со дня их получения (при направлении уведомления заявителю о выявленных замечаниях);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Национальный институт в течение 20 (двадцати) рабочих дней после проверки полного предложения осуществляет технологическую, финансово-экономическую и правовую экспертизу полного предложения.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экспертизы, регламентируется внутренними нормативными документами национального института.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экспертов у национального института для проведения экспертизы привлекаются внешние отечественные и (или) зарубежные физические и (или) юридические лица.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институт формирует перечень внешних отечественных и зарубежных экспертов и экспертных организаций, в том числе на основании рекомендаций Национальной палаты предпринимателей Республики Казахстан "Атамекен", отраслевых ассоциаций.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Экспертиза проводится по следующим направлениям: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технологическая экспертиза проводится с целью оценки технологической реализуемости и анализа достаточности мероприятий, установлению преимуществ по сравнению с аналогами, распределения работ заявленным срокам (этапам), объему и содержанию работ и сроков их выполнения, рисков реализации проекта, квалификации команды проекта;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финансово-экономическая экспертиза проводится с целью оценки экономической целесообразности и финансово-экономической модели реализации проекта;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правовая экспертиза проводится с целью анализа содержания представленных документов на предмет соответствия действующему законодательству Республики Казахстан, оценки правовых рисков реализации проекта.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Технологическая, финансово-экономическая и правовая экспертизы проводятся по проектам одновременно.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проведенной экспертизы заявок формируется экспертное заключение и направляется Совету;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течение 5 (пяти) рабочих дней со дня получения экспертного заключения проводится заседание Совета.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заседание Совета приглашается заявитель для презентации своего проекта очно или посредством средств телекоммуникаций с аудио и видеофиксацией.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Совет принимает решение о предоставлении инновационного гранта или об отказе в его предоставлении заявителю;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Национальный институт в течение 3 (трех) рабочих дней со дня принятия решения Советом, уведомляет заявителя посредством портала о необходимости подписания договора или направляет заявителям отказ в предоставлении инновационного гранта.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подписывается национальным институтом, либо его уполномоченным представителем на заключение договора и заявителем по месту нахождения национального института.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заключается в двух экземплярах по одному для каждой из сторон по форме, определяемой национальным институтом с учетом заключений экспертизы и рекомендаций Совета.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проектов проводится по следующим показателям: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уровень софинансирования;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команда проекта (на основании копий дипломов, сертификатов или других документов, подтверждающих квалификацию каждого члена команды проекта);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преимущества продукта: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масштабируемость и размер рынка для потенциального применения;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готовности технологии;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инновационность и конкурентоспособность;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заказчиков и инвесторов;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обоснованность затрат (на основании не менее трех коммерческих предложений на каждое из закупаемых услуг, материалов, комплектующих и оборудований);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экономическая отдача: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потенциальный экономический результат (на основании бизнес-плана и финансовой модели проекта).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Национальный институт развития в области инновационного развития ведет мониторинг предоставленных инновационных грантов и реализации проектов, регулируемый актом национального института, с целью анализа достижения запланированных целей инновационных проектов, по которым предоставлены инновационные гранты.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Договором предусматривается предоставление грантополучателем национальному институту информации о проекте в течение 3 (трех) лет с момента принятия решения национальным институтом о завершении проекта в целях проведения постгрантового мониторинга.</w:t>
      </w:r>
    </w:p>
    <w:bookmarkEnd w:id="106"/>
    <w:bookmarkStart w:name="z115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Условия предоставления инновационных грантов на коммерциализацию технологий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Инновационный грант предоставляется на условиях софинансирования мероприятий на следующих стадиях реализации проекта: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доработка продукта и разработка стратегии коммерциализации, в том числе по привлечению инвестиций;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запуск производства (внедрение и сопровождение) продукта и его реализация (коммерциализация) на рынке.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Общая сумма инновационного гранта составляет не более 100 000 000 (ста миллионов) тенге, распределенных по стадиям: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стадии "Доработка продукта и разработка стратегии коммерциализации, в том числе по привлечению инвестиций" составляет не более 20 000 000 (двадцати миллионов) тенге и покрывает до 90 (девяносто) процентов от следующих статей обоснованных затрат: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заработная плата членов команды проекта (включая налоги, сборы и другие обязательные связанные с ней платежи), составляющие не более 30 (тридцати) процентов от суммы средств стадии или не более 6 000 000 (шести миллионов) тенге; 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иных работ и (или) услуг, выполняемых третьими лицами и (или) соисполнителями, в том числе связанные с предоставлением аренды оборудования;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командировочные расходы (включая зарубежные), составляющие не более 10 (десяти) процентов от суммы средств стадии или не более 2 000 000 (двух миллионов)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аренда офисных помещений в том числе для доработки продукта;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материалов, комплектующих и оборудования, необходимых для создания (доработки) продукта или услуги с целью апробации и тестовых продаж;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стадии "Запуск производства (внедрение и сопровождение) продукта и его реализация (коммерциализация) на рынке" составляет не более 80 000 000 (восьмидесяти миллионов) тенге и покрывает до 90 (девяносто) процентов от следующих статей обоснованных затрат: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заработная плата членов команды проекта, включая налоги, сборы и другие обязательные связанные с ней платежи, составляющие не более 30 (тридцати) процентов от суммы средств стадии или не более 24 000 000 (двадцати четырех миллионов)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иных работ и (или) услуг, выполняемых третьими лицами и (или) соисполнителями, в том числе связанные с предоставлением аренды оборудования;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командировочные расходы (включая зарубежные), составляющие не более 10 (десяти) процентов от суммы средств стадии или не более 8 000 000 (восьми миллионов)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лицензий, оборудования, необходимых для создания продукта или услуги; 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материалов и комплектующих, необходимых для создания продукта или услуги;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аренда офисных и (или) производственных помещений;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маркетинговые расходы (закуп услуг по продвижению продукта или услуги), составляющие не более 10 (десяти) процентов от суммы средств стадии.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Завершение первой стадии с исполнением всех обязательств по договору является необходимым условием для участия в конкурсе на вторую стадию.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Конкурс на предоставление инновационного гранта на вторую стадию объявляется при наличии не менее 10 (десяти) проектов, успешно реализовавших первую стадию, по результатам проведенного мониторинга Национальным институтом. Совет принимает решение о представлении инновационного гранта на вторую стадию реализации проекта.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 заявителю устанавливаются следующие критерии: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проекта осуществляется на территории Республики Казахстан. 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собственных средств для софинансирования мероприятий по реализации проекта в размере согласно пункта 20 настоящих Правил.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первой стадии: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завершение бизнес-инкубационной и (или) акселерационной программы;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завершенных результатов научной и (или) научно-технической деятельности, либо экспериментального опытного образца продукта, либо первоначальной конструкции (MVP);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команды не более 5 (пяти) квалифицированных специалистов, включая специалиста по коммерциализации, с опытом маркетинговых исследований (для софинансирования за счет гранта);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 малого предпринимательства;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второй стадии: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продукта, готового к производству и (или) к продажам;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маркетингового плана продвижения продукта;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привлечение инвестиций в размере не менее 30 (тридцати) процентов от суммы средств второй стадии;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команды не более 7 (семи) человек, в том числе специалист по коммерциализации, имеющий опыт работы в бизнесе, профильные специалисты по проекту (для софинансирования за счет гранта).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институт отказывает в рассмотрении заявки при выявлении несоответствия заявителя вышеперечисленным критериям. 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Заявители принимают на себя обязательства: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первой стадии реализации проекта: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маркетингового плана, продвижения продукта и стратегии коммерциализации;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тестовых продаж;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второй стадии реализации проекта: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достижения объема реализованной продукции в соответствии со стратегией коммерциализации, не менее чем на 10 (десяти) процентов от суммы инновационного гранта первой и второй стадии.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Не допускается предоставление инновационных грантов в случае, если инновационному проекту ранее была оказана государственная финансовая поддержка. 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и подтверждения данного факта национальный институт отказывает в рассмотрении заявки или расторгает договор на любом этапе реализации проекта, при этом грантополучатель возвращает полную сумму полученного гранта на расчетный счет национального института.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Для перечисления средств на реализацию проекта грантополучатель, открывает отдельный текущий счет в режиме эскроу-счет в банке второго уровня-резиденте Республики Казахстан с целью использования по целевому назначению средств для реализации проекта, с условием их депонирования без права совершения грантополучателем расходных операций, не связанных с реализацией проекта.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об открытии текущего счета в режиме эскроу-счет подписывается между грантополучателем, национальным институтом и банком второго уровня–резидентом Республики Казахстан.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Софинансирование со стороны бизнес-партнера или инвестора допускается при условии предоставления документов, подтверждающих наличие денежных средств, либо гарантийного письма бизнес–партнера или инвестора о готовности внести сумму софинансирования в случае получения грантовых средств.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Средства, выделенные в рамках инновационного гранта, направляются на цели, указанные в заявке.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договора грантополучатель в течение 10 (десяти) рабочих дней перечисляет средства на текущий счет в режиме эскроу-счет для софинансирования проекта в размерах согласно условиям договора.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институт в течение 5 (пяти) рабочих дней с момента поступления денежных средств от грантополучателя на открытый эскроу-счет в банке второго уровня, производит перечисление средств гранта первого этапа.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Последующие транши (части) перечисляются по результатам проведенного мониторинга национальным институтом.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второй стадии перечисление инновационного гранта грантополучателю производится в соответствии с условиями заключенного договора поэтапно траншами (частями) по результатам проведенного национальным институтом мониторинга реализации мероприятий и анализа произведенных затрат грантополучателем в отчетном этапе за исключением первого транша.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Инновационный грант перечисляется национальным институтом не менее чем двумя траншами (частями).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сумма каждого транша (части) составляет не более пятидесяти процентов от одобренного размера инновационного гранта.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Срок освоения инновационного гранта не превышает: на первой стадии – 6 (шесть) месяцев, на второй стадии – 18 (восемнадцать) месяцев.</w:t>
      </w:r>
    </w:p>
    <w:bookmarkEnd w:id="1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грантов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коммерциализацию технологий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1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Предварительное предложение на получение инновационного гранта на коммерциализацию технологий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поля обязательны к заполнению: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физического лица (индивидуальный предприниматель) / наименование юридического лица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Укажите, где Вы проходили инкубацию или акселерацию по заявляемому проекту (место прохождения, тематика, период)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к какому типу инноваций относится ваш проект (технологические, социальные, продуктовые организационные, маркетинговые и другие)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относится к приоритетному направлению предоставления инновационных грантов (указать только одно приоритетное направление)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Высокопроизводительные технологии применяемые в отраслях экономики и жизнедеятельности общества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технологии, включая элементы Индустрии 4.0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материалы, аддитивные технологии, нанотехнологии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Биотехнологии, новые технологии в медицине и здравоохранении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технологии в обрабатывающей промышленности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Космические технологии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 чистые технологии, энергоэффективность, энергосбережение и альтернативная энергетика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финансовые технологии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промышленность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Используете ли в реализации стартапа какую-то из нижеуказанных технологий?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Big Data (Большие данные)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 (Искусственный интеллект)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ML (Машинное обучение)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AR/VR (Дополненная и виртуальная реальность)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Блокчейн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Роботы и дроны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IoT (Интернет вещей)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M2M (Межмашинное взаимодействие)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применяется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заявителя (индекс, область, район, населенный пункт, улица, дом, квартира)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Краткая информация о проекте (не более 500 символов):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проекта (решаемая проблема):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проекта: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чем заключается инновационность предлагаемого продукта?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реализации проекта: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 проекта: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MVP/MSP (ссылки на продукт, фото, видео или иные материалы)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готовности проекта (перечень основных выполненных мероприятий):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команды проекта (количество и квалификация членов команды):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Имеются ли клиенты, которые пользуются продуктом?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Коммерческий потенциал реализации создаваемого продукта: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Риски проекта: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Существующие и потенциальные конкуренты: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Конкурентное преимущество: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Какие планы по масштабированию, выходу на экспорт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 (в натуральном и денежном выражении):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Финансировался ли данный проект из других источников: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"да", то необходимо указать в каком объеме, наименование программы, проект и сумму полученного финансирования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каких источников Вы узнали об инновационных грантах?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сайт Министерства цифрового развития, инновации и аэрокосмической промышленности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сайт национального института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рассылка национального института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семинары, конференции национального института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сети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_____________________________________</w:t>
            </w:r>
          </w:p>
        </w:tc>
      </w:tr>
    </w:tbl>
    <w:bookmarkStart w:name="z17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Бизнес-структура проекта (в формате excel)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стадии проекта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реализации продукции/товаров и (или) оказанию работ/услуг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 команды проекта*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иных работ и (или) услуг, выполняемых третьими лицами и (или) соисполнителями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офисных и (или) производственных помещений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лицензий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материалов и комплектующих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командировочные расходы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маркетинговые расходы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расходов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/ Тариф за единицу (себестоимость+маржа)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реализации продукции/товаров и (или) оказания работ/услуг, в количественном выражении в зависимости от специфики проекта указать единицу измерения ________________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реализации продукции/товаров и (или) оказания работ/услуг необходимо учесть торговые циклы и сезонность продаж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результат, прибыль (+) / убыток (-)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стадия: доработка продукта и разработка стратегии коммерциализации, в том числе по привлечению инвестиций (не более 6 месяцев)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на 1 стадию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стадия: запуск производства (внедрение и сопровождение) продукта и его реализация (коммерциализация) на рынке (не более 18 месяцев)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на 2 стадию: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данные из таблицы Заработная плата.</w:t>
      </w:r>
    </w:p>
    <w:bookmarkEnd w:id="165"/>
    <w:bookmarkStart w:name="z18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 проекта*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 команды проекта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Налоги, сборы и другие обязательные платежи от заработной платы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 команды проекта, включая налоги, сборы и другие обязательные платежи, связанные с ними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 / должности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отчисления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социальное медицинское страхование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оклад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(СН)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(ОСМС)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вовлеченность, % занятости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Ставка,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оклад с учетом % занятости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стадия: доработка продукта и разработка стратегии коммерциализации, в том числе по привлечению инвестиций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стадия: запуск производства (внедрение и сопровождение) продукта и его реализация (коммерциализация) на рынке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месяц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проекту: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1 стадия: команда проекта из не более 5 (пять) квалифицированных специалистов,</w:t>
      </w:r>
    </w:p>
    <w:bookmarkEnd w:id="167"/>
    <w:bookmarkStart w:name="z18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стадия: команда проекта из не более 7 (семь) квалифицированных специалистов.</w:t>
      </w:r>
    </w:p>
    <w:bookmarkEnd w:id="168"/>
    <w:bookmarkStart w:name="z18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в портал прикладываются документы, подтверждающие уровень заработной платы (статистические данные, скриншоты и ссылки на интернет-ресурсы, где размещены предложения для специалистов с аналогичными навыками).</w:t>
      </w:r>
    </w:p>
    <w:bookmarkEnd w:id="1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грантов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коммерциализацию технологий</w:t>
            </w:r>
          </w:p>
        </w:tc>
      </w:tr>
    </w:tbl>
    <w:bookmarkStart w:name="z186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Полное предложение на получение инновационного гранта на коммерциализацию технологий</w:t>
      </w:r>
    </w:p>
    <w:bookmarkEnd w:id="170"/>
    <w:bookmarkStart w:name="z18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поля обязательны к заполнению: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Фамилия. Имя, Отчество физического лица/ наименование юридического лица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Запрашиваемая сумма инновационного гранта в тенге (в цифрах и прописью):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стоимость проекта в тенге (в цифрах и прописью):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заявителе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образования: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Регистрационные данные: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заявителя (индекс, область, район, населенный пункт, улица, дом, квартира)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реквизиты, расчетный счет, валютный счет, банковский индивидуальный код: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и не погашенные тенговые и валютные кредиты: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почта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численность работающих, в том числе: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инженерно-технические работники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административно-управленческий персонал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Учредители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указанием доли участия (при наличии):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первом руководителе: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Фамилия. имя, отчество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адрес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Контактное лицо: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Фамилия. имя, отчество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адрес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проекте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проекта: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проекта: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реализации проекта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 проекта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сбыта (страна, регион)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готовности проекта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Финансировался ли данный проект из других источников: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"да", то необходимо указать в каком объеме, наименование программы, проект и сумму полученного финансирования)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"да", то необходимо указать на какие конкретные цели проекта было получено финансирование и достигнутые результаты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Настоящим даю свое согласие на использование документов, материалов и информации по данной заявке, в том числе содержащих конфиденциальные сведения, при проведении национальным институтом экспертной оценки с привлечением, в том числе, сторонних лиц, а также на сбор данных о физическом или юридическом лице, о наличии (отсутствии) кредиторской задолженности во всех источниках.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Настоящим подтверждаю достоверность представленных материалов и информации, в том числе исходных данных, расчетов, обоснований, и предупрежден, что при выявлении фактов предоставления недостоверных данных, заявка будет отклонена от рассмотрения.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Настоящим подтверждаю, что прилагаемые к данной заявке материалы, информация, технико-технологические решения и сопутствующая документация не имеют каких-либо ограничений на применение и распространение, а также не содержат сведений, составляющих государственную тайну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Настоящим подтверждаю, что на момент подачи заявки национальному институту не являемся физическим или юридическим лицом, собственником и первым руководителем, которые являются или были собственниками и (или) руководителями физических или юридических лиц, находящихся на стадии банкротства, либо ликвидированных в результате несостоятельности, на имущество которых наложен арест.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Правилами предоставления инновационных грантов на коммерциализацию технологий, утвержденными приказом Министра цифрового развития, инноваций и аэрокосмической промышленности Республики Казахстан от "__" 20__ года № _______ ознакомлен.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Настоящим подтверждаю свое согласие с условиями предоставления инновационных грантов на коммерциализацию технологий и внутренними процедурами национального института.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Требуемые материалы и (или) документы в соответствии с требованиями Правил предоставления инновационных грантов на коммерциализацию технологий прилагаются: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Бизнес-план;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календарный план;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смета расходов с расшифровкой затрат;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техническое задание на разрабатываемую продукцию;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презентация проекта в формате MS PowerPoint.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 для ведения корреспонденции по вопросам настоящей заявки: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лица, имеющего полномочия для подписания документов от имени заявителя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 Фамилия. имя, отчество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 (подпись)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грантов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коммерциализацию технологий</w:t>
            </w:r>
          </w:p>
        </w:tc>
      </w:tr>
    </w:tbl>
    <w:bookmarkStart w:name="z200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Бизнес-план проекта</w:t>
      </w:r>
    </w:p>
    <w:bookmarkEnd w:id="177"/>
    <w:bookmarkStart w:name="z20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Заявитель:</w:t>
      </w:r>
    </w:p>
    <w:bookmarkEnd w:id="178"/>
    <w:bookmarkStart w:name="z20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физического лица или наименование юридического лица (ИИН/БИН);</w:t>
      </w:r>
    </w:p>
    <w:bookmarkEnd w:id="179"/>
    <w:bookmarkStart w:name="z20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краткое описание основных направлений деятельности юридического лица;</w:t>
      </w:r>
    </w:p>
    <w:bookmarkEnd w:id="180"/>
    <w:bookmarkStart w:name="z20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в отрасли;</w:t>
      </w:r>
    </w:p>
    <w:bookmarkEnd w:id="181"/>
    <w:bookmarkStart w:name="z20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Характеристика проекта:</w:t>
      </w:r>
    </w:p>
    <w:bookmarkEnd w:id="182"/>
    <w:bookmarkStart w:name="z20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 название проекта;</w:t>
      </w:r>
    </w:p>
    <w:bookmarkEnd w:id="183"/>
    <w:bookmarkStart w:name="z20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 описание проекта с указанием:</w:t>
      </w:r>
    </w:p>
    <w:bookmarkEnd w:id="184"/>
    <w:bookmarkStart w:name="z20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 (решаемая проблема и ее величина);</w:t>
      </w:r>
    </w:p>
    <w:bookmarkEnd w:id="185"/>
    <w:bookmarkStart w:name="z20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 (пути решения проблемы);</w:t>
      </w:r>
    </w:p>
    <w:bookmarkEnd w:id="186"/>
    <w:bookmarkStart w:name="z21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инновационности (новизна) решения;</w:t>
      </w:r>
    </w:p>
    <w:bookmarkEnd w:id="187"/>
    <w:bookmarkStart w:name="z21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ожидаемых результатов реализации;</w:t>
      </w:r>
    </w:p>
    <w:bookmarkEnd w:id="188"/>
    <w:bookmarkStart w:name="z21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 описание MVP/MSP и степени его готовности.</w:t>
      </w:r>
    </w:p>
    <w:bookmarkEnd w:id="189"/>
    <w:bookmarkStart w:name="z21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Команда проекта:</w:t>
      </w:r>
    </w:p>
    <w:bookmarkEnd w:id="190"/>
    <w:bookmarkStart w:name="z21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 список команды, с указанием:</w:t>
      </w:r>
    </w:p>
    <w:bookmarkEnd w:id="191"/>
    <w:bookmarkStart w:name="z21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квалификации и опытом работы;</w:t>
      </w:r>
    </w:p>
    <w:bookmarkEnd w:id="192"/>
    <w:bookmarkStart w:name="z21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степени вовлеченности каждого члена команды (полная – 100%, работа по совместительству – 50%);</w:t>
      </w:r>
    </w:p>
    <w:bookmarkEnd w:id="193"/>
    <w:bookmarkStart w:name="z21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заинтересованности в достижении результатов проекта (заработная плата, роялти о реализации и другие).</w:t>
      </w:r>
    </w:p>
    <w:bookmarkEnd w:id="194"/>
    <w:bookmarkStart w:name="z21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Предполагаемая к выпуску продукция:</w:t>
      </w:r>
    </w:p>
    <w:bookmarkEnd w:id="195"/>
    <w:bookmarkStart w:name="z21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(тип, марка и другие характеристики);</w:t>
      </w:r>
    </w:p>
    <w:bookmarkEnd w:id="196"/>
    <w:bookmarkStart w:name="z22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продукта, готового к производству и (или) к продажам;</w:t>
      </w:r>
    </w:p>
    <w:bookmarkEnd w:id="197"/>
    <w:bookmarkStart w:name="z22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технические, эстетические и другие характеристики;</w:t>
      </w:r>
    </w:p>
    <w:bookmarkEnd w:id="198"/>
    <w:bookmarkStart w:name="z22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патентно-лицензионной защите, авторских правах, торговых знаках и других объектах интеллектуальной собственности.</w:t>
      </w:r>
    </w:p>
    <w:bookmarkEnd w:id="199"/>
    <w:bookmarkStart w:name="z22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Текущий статус проекта:</w:t>
      </w:r>
    </w:p>
    <w:bookmarkEnd w:id="200"/>
    <w:bookmarkStart w:name="z22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 описание выполненных мероприятий и достигнутых результатов по проекту (на момент подачи заявки), в том числе:</w:t>
      </w:r>
    </w:p>
    <w:bookmarkEnd w:id="201"/>
    <w:bookmarkStart w:name="z22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направленных на создание продукта;</w:t>
      </w:r>
    </w:p>
    <w:bookmarkEnd w:id="202"/>
    <w:bookmarkStart w:name="z22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направленных на продвижение и реализацию (продажи) продукта.</w:t>
      </w:r>
    </w:p>
    <w:bookmarkEnd w:id="203"/>
    <w:bookmarkStart w:name="z22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 Описание, полученных ранее мер государственной финансовой поддержки по проекту:</w:t>
      </w:r>
    </w:p>
    <w:bookmarkEnd w:id="204"/>
    <w:bookmarkStart w:name="z22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меры государственной финансовой поддержки, вид (грант, субсидия и другие) и сумма финансирования;</w:t>
      </w:r>
    </w:p>
    <w:bookmarkEnd w:id="205"/>
    <w:bookmarkStart w:name="z22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какие цели были получены средства, достигнутые результаты.</w:t>
      </w:r>
    </w:p>
    <w:bookmarkEnd w:id="206"/>
    <w:bookmarkStart w:name="z23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Особые условия реализации и ограничения по проекту:</w:t>
      </w:r>
    </w:p>
    <w:bookmarkEnd w:id="207"/>
    <w:bookmarkStart w:name="z23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наличие лицензий (если вид деятельности относится к лицензируемым).</w:t>
      </w:r>
    </w:p>
    <w:bookmarkEnd w:id="208"/>
    <w:bookmarkStart w:name="z23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Стоимость реализации проекта и источники финансирования:</w:t>
      </w:r>
    </w:p>
    <w:bookmarkEnd w:id="209"/>
    <w:bookmarkStart w:name="z233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планируемых расходов.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(тенге)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проекта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Привлеченные инвестиции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Инновационный грант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понесенных расходов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(тенге)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Исторические затраты по проекту: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Привлеченные инвестиции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источники финансирования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Технический раздел:</w:t>
      </w:r>
    </w:p>
    <w:bookmarkEnd w:id="211"/>
    <w:bookmarkStart w:name="z23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 Краткое описание технологии проекта и технологического процесса (принципы работы, компоненты, производственная мощность и прочие, при необходимости следует проиллюстрировать изложенное рисунками, схемами, диаграммами, фотографиями);</w:t>
      </w:r>
    </w:p>
    <w:bookmarkEnd w:id="212"/>
    <w:bookmarkStart w:name="z23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8.2 Обоснование выбора технологического решения (функционал, потенциал, возможность масштабирования);</w:t>
      </w:r>
    </w:p>
    <w:bookmarkEnd w:id="213"/>
    <w:bookmarkStart w:name="z23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8.3 Обоснование выбора места реализации проекта (сопутствующая инфраструктура, логистика и другие характеристики);</w:t>
      </w:r>
    </w:p>
    <w:bookmarkEnd w:id="214"/>
    <w:bookmarkStart w:name="z23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8.4 Сравнительный анализ альтернативных решений по техническим и стоимостным характеристикам: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показателей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Собственный продукт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Конкурентный продукт №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Конкурентный продукт № 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Пояснения по анализу: обоснование выбора конкурентных характеристик продукта, ссылки на источники информации.</w:t>
      </w:r>
    </w:p>
    <w:bookmarkEnd w:id="216"/>
    <w:bookmarkStart w:name="z24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8.5 Сырье и материалы (при наличии):</w:t>
      </w:r>
    </w:p>
    <w:bookmarkEnd w:id="217"/>
    <w:bookmarkStart w:name="z24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видов используемого сырья и материалов;</w:t>
      </w:r>
    </w:p>
    <w:bookmarkEnd w:id="218"/>
    <w:bookmarkStart w:name="z24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доступность и уровень цен с учетом транспортных расходов, налоговых обязательств и таможенных пошлин;</w:t>
      </w:r>
    </w:p>
    <w:bookmarkEnd w:id="219"/>
    <w:bookmarkStart w:name="z24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необходимости и выбора поставщиков сырья и материалов</w:t>
      </w:r>
    </w:p>
    <w:bookmarkEnd w:id="220"/>
    <w:bookmarkStart w:name="z24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8.6 Оборудование и комплектующие (при наличии):</w:t>
      </w:r>
    </w:p>
    <w:bookmarkEnd w:id="221"/>
    <w:bookmarkStart w:name="z24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необходимого оборудования, материалов и комплектующих, основные технические характеристики к ним;</w:t>
      </w:r>
    </w:p>
    <w:bookmarkEnd w:id="222"/>
    <w:bookmarkStart w:name="z24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оборудования и комплектующих с учетом транспортных расходов, налоговых обязательств, таможенных пошлин, монтажных и пусконаладочных работ;</w:t>
      </w:r>
    </w:p>
    <w:bookmarkEnd w:id="223"/>
    <w:bookmarkStart w:name="z24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необходимости выбора поставщика оборудования и комплектующих.</w:t>
      </w:r>
    </w:p>
    <w:bookmarkEnd w:id="224"/>
    <w:bookmarkStart w:name="z24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8.7 Работы и услуги, выполняемые третьими лицами (при наличии):</w:t>
      </w:r>
    </w:p>
    <w:bookmarkEnd w:id="225"/>
    <w:bookmarkStart w:name="z24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закупаемых работ и услуг;</w:t>
      </w:r>
    </w:p>
    <w:bookmarkEnd w:id="226"/>
    <w:bookmarkStart w:name="z25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закупаемых работ и услуг;</w:t>
      </w:r>
    </w:p>
    <w:bookmarkEnd w:id="227"/>
    <w:bookmarkStart w:name="z25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необходимости и выбора поставщиков работ и услуг.</w:t>
      </w:r>
    </w:p>
    <w:bookmarkEnd w:id="228"/>
    <w:bookmarkStart w:name="z25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Организационный раздел (служит основанием для заполнения календарного плана):</w:t>
      </w:r>
    </w:p>
    <w:bookmarkEnd w:id="229"/>
    <w:bookmarkStart w:name="z25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9.1 Описание последовательности и сроков проведения работ по стадиям проекта;</w:t>
      </w:r>
    </w:p>
    <w:bookmarkEnd w:id="230"/>
    <w:bookmarkStart w:name="z25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9.2 Описание промежуточных результатов по итогам каждой стадии и перечень подтверждающих материалов;</w:t>
      </w:r>
    </w:p>
    <w:bookmarkEnd w:id="231"/>
    <w:bookmarkStart w:name="z25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9.3 Распределение обязанностей между членами команды проекта в процессе реализации проекта;</w:t>
      </w:r>
    </w:p>
    <w:bookmarkEnd w:id="232"/>
    <w:bookmarkStart w:name="z25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9.4 Распределение работ по проекту между заявителем и третьими лицами, задействованными в реализации проекта.</w:t>
      </w:r>
    </w:p>
    <w:bookmarkEnd w:id="233"/>
    <w:bookmarkStart w:name="z25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Календарный план реализации проекта:</w:t>
      </w:r>
    </w:p>
    <w:bookmarkEnd w:id="234"/>
    <w:bookmarkStart w:name="z25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(последовательно указываются все работы по каждой стадии реализации)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выполнения работ (месяцев)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по каждому мероприятию стадии (тенге)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и подтверждающие материалы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стадия (не более 6 месяцев)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на 1 стадию: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стадия (не более 18 месяцев)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на 2 стадию: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Маркетинговая часть:</w:t>
      </w:r>
    </w:p>
    <w:bookmarkEnd w:id="236"/>
    <w:bookmarkStart w:name="z26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11.1 приводится анализ рынка по продукту;</w:t>
      </w:r>
    </w:p>
    <w:bookmarkEnd w:id="237"/>
    <w:bookmarkStart w:name="z26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11.2 описывается показатели рынка "TAM-SAM-SOM";</w:t>
      </w:r>
    </w:p>
    <w:bookmarkEnd w:id="238"/>
    <w:bookmarkStart w:name="z26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11.3 составляется "портрет" клиентов (Customer Profile);</w:t>
      </w:r>
    </w:p>
    <w:bookmarkEnd w:id="239"/>
    <w:bookmarkStart w:name="z26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11.4 составляется маркетинговый план продвижения продукта.</w:t>
      </w:r>
    </w:p>
    <w:bookmarkEnd w:id="240"/>
    <w:bookmarkStart w:name="z26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Финансовая часть (является основанием для формирования сметы расходов):</w:t>
      </w:r>
    </w:p>
    <w:bookmarkEnd w:id="241"/>
    <w:bookmarkStart w:name="z26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Обосновывается целевое использование бюджетных средств при выполнении проекта (затраты) по каждой стадии реализации.</w:t>
      </w:r>
    </w:p>
    <w:bookmarkEnd w:id="242"/>
    <w:bookmarkStart w:name="z26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бизнес-плану в качестве обоснования по каждому мероприятию стадии прилагаются документы, подтверждающие выбор: основное и альтернативные коммерческие предложения, предварительные договора, ссылки и так далее).</w:t>
      </w:r>
    </w:p>
    <w:bookmarkEnd w:id="243"/>
    <w:bookmarkStart w:name="z26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12.1 заработная плата членов команды проекта (в портал прикладываются документы, подтверждающие уровень заработной платы: статистические данные, скриншоты и ссылки на интернет-ресурсы, где размещены предложения для специалистов с аналогичными навыками:</w:t>
      </w:r>
    </w:p>
    <w:bookmarkEnd w:id="244"/>
    <w:bookmarkStart w:name="z26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приводится расчет потребности в заработной плате;</w:t>
      </w:r>
    </w:p>
    <w:bookmarkEnd w:id="245"/>
    <w:bookmarkStart w:name="z26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указывается степень вовлеченности членов команды проекта (полная – 100%, либо работа по совместительству – 50%).</w:t>
      </w:r>
    </w:p>
    <w:bookmarkEnd w:id="246"/>
    <w:bookmarkStart w:name="z27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12.2 описывается перечень и стоимость приобретения лицензий на программное обеспечение, оборудования с указанием их количества и выбора поставщиков.</w:t>
      </w:r>
    </w:p>
    <w:bookmarkEnd w:id="247"/>
    <w:bookmarkStart w:name="z27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12.3 описывается перечень и стоимость приобретения материалов и комплектующих с указанием их количества и выбора поставщиков.</w:t>
      </w:r>
    </w:p>
    <w:bookmarkEnd w:id="248"/>
    <w:bookmarkStart w:name="z27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12.4 описывается перечень и стоимость оплаты иных работ и(или) услуг обоснование стоимости услуг соисполнителей, привлекаемых к участию в проекте.</w:t>
      </w:r>
    </w:p>
    <w:bookmarkEnd w:id="249"/>
    <w:bookmarkStart w:name="z27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12.5 описывается обоснование стоимости аренды помещений, приводится расчет потребности в площади арендуемого помещения.</w:t>
      </w:r>
    </w:p>
    <w:bookmarkEnd w:id="250"/>
    <w:bookmarkStart w:name="z27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12.6 обоснование стоимости запланированных командировок, суточные, перелеты и проживание (в соответствии с Правил возмещения расходов на служебные командировки за счет бюджетных средств, в том числе в иностранные государства).</w:t>
      </w:r>
    </w:p>
    <w:bookmarkEnd w:id="251"/>
    <w:bookmarkStart w:name="z27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12.7 описывается стоимость маркетинговых расходов в соответствии с маркетинговым планом (для 2 стадии).</w:t>
      </w:r>
    </w:p>
    <w:bookmarkEnd w:id="252"/>
    <w:bookmarkStart w:name="z27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12.8 составляется финансовая модель (в формате Excel), содержащая сведения:</w:t>
      </w:r>
    </w:p>
    <w:bookmarkEnd w:id="253"/>
    <w:bookmarkStart w:name="z27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 доходов и расходов,</w:t>
      </w:r>
    </w:p>
    <w:bookmarkEnd w:id="254"/>
    <w:bookmarkStart w:name="z27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 движения денежных средств,</w:t>
      </w:r>
    </w:p>
    <w:bookmarkEnd w:id="255"/>
    <w:bookmarkStart w:name="z27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дисконтированный поток денежных средств,</w:t>
      </w:r>
    </w:p>
    <w:bookmarkEnd w:id="256"/>
    <w:bookmarkStart w:name="z28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прогнозный баланс.</w:t>
      </w:r>
    </w:p>
    <w:bookmarkEnd w:id="257"/>
    <w:bookmarkStart w:name="z28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12.9 при наличии предоставляется финансовая отчетность компании:</w:t>
      </w:r>
    </w:p>
    <w:bookmarkEnd w:id="258"/>
    <w:bookmarkStart w:name="z28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бухгалтерский баланс (с расшифровкой по статьям),</w:t>
      </w:r>
    </w:p>
    <w:bookmarkEnd w:id="259"/>
    <w:bookmarkStart w:name="z28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прибылях и убытках,</w:t>
      </w:r>
    </w:p>
    <w:bookmarkEnd w:id="260"/>
    <w:bookmarkStart w:name="z28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движении денежных средств,</w:t>
      </w:r>
    </w:p>
    <w:bookmarkEnd w:id="261"/>
    <w:bookmarkStart w:name="z28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об изменении капитала.</w:t>
      </w:r>
    </w:p>
    <w:bookmarkEnd w:id="262"/>
    <w:bookmarkStart w:name="z28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Экологический раздел:</w:t>
      </w:r>
    </w:p>
    <w:bookmarkEnd w:id="263"/>
    <w:bookmarkStart w:name="z28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13.1 Перечень нормативных правовых актов</w:t>
      </w:r>
    </w:p>
    <w:bookmarkEnd w:id="264"/>
    <w:bookmarkStart w:name="z28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13.2 Соответствие проекта стандартам и нормативам по воздействию на окружающую среду</w:t>
      </w:r>
    </w:p>
    <w:bookmarkEnd w:id="265"/>
    <w:bookmarkStart w:name="z28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Анализ рисков:</w:t>
      </w:r>
    </w:p>
    <w:bookmarkEnd w:id="266"/>
    <w:bookmarkStart w:name="z29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14.1 Определение перечня рисков (финансовые, технические, правовые, коммерческие, производственные, операционные) с указанием вероятности его реализации и степени влияния на реализацию проекта (низкая, средняя, высокая) и возможные методы снижения рисков/минимизация рисков.</w:t>
      </w:r>
    </w:p>
    <w:bookmarkEnd w:id="267"/>
    <w:bookmarkStart w:name="z29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Ожидаемые результаты:</w:t>
      </w:r>
    </w:p>
    <w:bookmarkEnd w:id="268"/>
    <w:bookmarkStart w:name="z29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15.1 Объем реализуемой продукции (указывается отдельно по двум стадиям реализации проекта);</w:t>
      </w:r>
    </w:p>
    <w:bookmarkEnd w:id="269"/>
    <w:bookmarkStart w:name="z29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15.2 Объем выпускаемой продукции в натуральном выражении.</w:t>
      </w:r>
    </w:p>
    <w:bookmarkEnd w:id="270"/>
    <w:p>
      <w:pPr>
        <w:spacing w:after="0"/>
        <w:ind w:left="0"/>
        <w:jc w:val="both"/>
      </w:pPr>
      <w:bookmarkStart w:name="z294" w:id="271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</w:t>
      </w:r>
    </w:p>
    <w:bookmarkEnd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отчество) Место Печати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грантов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коммерциализацию технологий</w:t>
            </w:r>
          </w:p>
        </w:tc>
      </w:tr>
    </w:tbl>
    <w:bookmarkStart w:name="z296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план</w:t>
      </w:r>
    </w:p>
    <w:bookmarkEnd w:id="272"/>
    <w:bookmarkStart w:name="z29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проекта: _________________________________________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выполнения работ (месяцев)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по каждому мероприятию стадии (тенге)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и подтверждающие материалы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стадия (не более 6 месяцев). Доработка продукта и разработка стратегии коммерциализации, в том числе по привлечению инвестиций.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выполняемые членами команды проекта.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выполняемые третьими лицами.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офисного помещения.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материалов, комплектующих и оборудования.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на 1 стадию: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стадия (не более 18 месяцев) Запуск производства (внедрение и сопровождение) продукта и его реализация (коммерциализация) на рынке.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выполняемые членами команды проекта.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выполняемые третьими лицами.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офисного помещения.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материалов, комплектующих и оборудования.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на 2 стадию: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грантов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коммерциализацию технологий</w:t>
            </w:r>
          </w:p>
        </w:tc>
      </w:tr>
    </w:tbl>
    <w:bookmarkStart w:name="z299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Смета расходов с расшифровкой затрат</w:t>
      </w:r>
    </w:p>
    <w:bookmarkEnd w:id="274"/>
    <w:bookmarkStart w:name="z300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проекта _____________________________________________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выполнение работ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затрат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Пояснения по ценообразованию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данных, используемый в расчетах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Инновационный грант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(привлеченные средства)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Указать иные источники финансирования (при наличии)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затраты: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статьям и стадиям: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стадия: доработка продукта и разработка стратегии коммерциализации, в том числе по привлечению 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на 1 стадию: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 членов команды проекта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иных работ и (или) услуг, выполняемых третьими лицами и (или) соисполнителями, в том числе связанные с предоставление аренды оборудования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офисных и (или) производственных помещений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материалов и комплектующих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командировочные расходы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стадия: Запуск производства (внедрение и сопровождение) продукта и его реализация (коммерциализация) на рынке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на 2 стадию: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 команды проекта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иных работ и (или) услуг, выполняемых третьими лицами и (или) соисполнителями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офисных и (или) производственных помещений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лицензий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материалов и комплектующих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командировочные расходы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