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1899" w14:textId="ba11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21 мая 2018 года № 355 "Об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20 мая 2022 года № 277. Зарегистрирован в Министерстве юстиции Республики Казахстан 23 мая 2022 года № 28170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мая 2018 года № 355 "Об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ископаемых" (зарегистрирован в Реестре государственной регистрации нормативных правовых актов за № 17064)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В конкурсной документации указываются следующие условия: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приобретения ТРУ способом открытого конкурса (наименование и номер лота);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содержание конкурсной заявки потенциального поставщика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(для юридического лица), фамилия, имя, отчество (при наличии) (для физического лица), фактический адрес заказчика;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техническая спецификация по каждому лоту с описанием функциональных, технических, качественных и эксплуатационных характеристик приобретаемых ТРУ с указанием перечня документов, подтверждающих соответствие ТРУ этим условиям. В технической спецификации указываются национальные стандарты, а при их отсутствии, межгосударственные стандарты на приобретаемые ТРУ, при их наличии,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стандартизации".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конкурсной документации прилагается проектная (проектно-сметная) документация (при наличии);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формирования конкурсного ценового предложения, без учета налога на добавленную стоимость (далее – НДС);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 платежа;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приобретаемого товара, объемы выполняемых работ и оказываемых услуг по каждому лоту;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места поставки товаров, выполнения работ или оказания услуг по каждому лоту;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поставки товаров, выполнения работ или оказания услуг по каждому лоту с даты заключения договора о приобретении ТРУ или с даты, определенной конкурсной документацией, или с даты наступления определенных конкурсной документацией событий после заключения договора о приобретении ТРУ;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время начала и окончания представления конкурсных заявок;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и время вскрытия конкурсных заявок, срок рассмотрения конкурсных заявок;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проект договора о приобретении ТРУ по каждому лоту в редактируемом формате;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условие об уменьшении цены конкурсной заявки потенциальных поставщиков,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Кодекса, а также предоставлении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расчета условной цены конкурсной заявки потенциального поставщика;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оформление конкурсной заявки, а также минимальный срок действия конкурсных заявок потенциальных поставщиков;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объем внесения обеспечения конкурсной заявки, исполнения договора о приобретении ТРУ (при установлении конкурсной документацией);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сведения о суммах, выделенных для приобретения ТРУ, являющихся предметом открытого конкурса по каждому лоту без учета НДС;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сведения о сроках и порядке отказа заказчиком от проведения открытого конкурса по приобретению ТРУ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минимальные доли внутристрановой ценности в приобретаемых ТРУ, выраженные в процентах по каждому лоту (от 0 до 100).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Устанавливаются показатели по внутристрановой ценности в приобретаемых товарах, выраженных в процентах по каждому лоту (от 0 до 100), в том числе по лицензиям (контрактам) на недропользование, которые не содержат обязательств по внутристрановой ценности в товарах;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наличие соответствующих разрешений или уведомлений при приобретении ТРУ, для которых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предусмотрен разрешительный и уведомительный порядок.";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В объявлении о проведении открытого конкурса, размещаемом в открытой части реестра (системе), указываются следующие сведения: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открытого конкурса (наименование и номер лота);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местонахождение заказчика в соответствии с классификатором административно-территориальных объектов;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описание, единица измерения, количество приобретаемых товаров, объем выполняемых работ и оказываемых услуг по каждому лоту, а также электронная копия технической спецификации по каждому лоту;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поставки товаров, выполнения работ или оказания услуг по каждому лоту с даты заключения договора о приобретении ТРУ или с даты, определенной конкурсной документацией, или с даты наступления определенных конкурсной документацией событий после заключения договора о приобретении ТРУ, место поставки товара, оказания услуг, выполнения работ по каждому лоту;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конкурсной документации;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начала и окончания представления конкурсных заявок в реестре (системе), а также дата и время вскрытия конкурсных заявок;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сумма, выделенная на приобретение ТРУ по каждому лоту, без учета НДС;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заключения договора о приобретении ТРУ по каждому лоту с даты подведения итогов открытого конкурса;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минимальные доли внутристрановой ценности в приобретаемых товарах, работах (услугах), выраженные в процентах по каждому лоту (от 0 до 100).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Устанавливаются показатели по внутристрановой ценности в приобретаемых товарах, выраженных в процентах по каждому лоту (от 0 до 100), в том числе по лицензиям (контрактам) на недропользование, которые не содержат обязательств по внутристрановой ценности в товарах;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 лицензии (-й) (контракта (-ов) на недропользование, в рамках которого осуществляется приобретение ТРУ, по каждому лоту;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включение потенциальным поставщиком в конкурсное ценовое предложение, помимо цены приобретаемых ТРУ, расходов, предусмотренных конкурсной документацией, без учета НДС;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срок действия конкурсной заявки;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код закупки.";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 конкурсной заявке потенциального поставщика содержатся: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электронные копии выданного разрешения или документа, подтверждающего направление уведомления,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(при приобретении ТРУ, для которых в соответствии с приложениями 1, 2 и 3 Закона Республики Казахстан "О разрешениях и уведомлениях" введен разрешительный и уведомительный порядок);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справки банка или филиала банка с подписью и печатью, в котором обслуживается потенциальный поставщик, об отсутствии просроченной задолженности по обязательствам потенциального поставщика перед банком или филиалом банка (потенциальный поставщик, являющийся клиентом нескольких банков второго уровня или филиалов, а так же иностранного банка, данная справка представляется от каждого из таких банков). Справка выдается не ранее одного месяца, предшествующего дате вскрытия конкурсных заявок;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справки соответствующего налогового органа об отсутствии задолженности, за исключением случаев, когда срок уплаты отсрочен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(далее – Налоговый кодекс), либо о наличии задолженности менее одного тенге, по состоянию на дату не ранее одного месяца, предшествующего дате вскрытия конкурсных заявок;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что деятельность потенциального поставщика-нерезидента Республики Казахстан не прекращена в связи с признанием данного поставщика банкротом, выданная уполномоченным на то лицом;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технической спецификации с описанием функциональных, технических, качественных и эксплуатационных характеристик ТРУ, а также документов, подтверждающих соответствие ТРУ этим характеристикам.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товара в технической спецификации указывается страна происхождения, производитель, наименование модели и технические характеристики предлагаемого к поставке товара.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в конкурсной документации срока поставки менее шестидесяти календарных дней, казахстанский производитель закупаемых товаров в конкурсной заявке указывает срок поставки не более девяноста календарных дней с даты заключения договора или с момента направления заявки на первую партию поставляемого товара;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обязательства по внутристрановой ценности в предлагаемых ТРУ, выраженные в процентах по каждому лоту (от 0 до 100).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Устанавливаются показатели по внутристрановой ценности в приобретаемых товарах, выраженных в процентах по каждому лоту (от 0 до 100), в том числе по лицензиям (контрактам) на недропользование, которые не содержат обязательств по внутристрановой ценности в товарах;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согласие подрядчика о соблюдении настоящих Правил при исполнении договора на выполнение отдельных видов работ, связанных с проведением операций по добыче твердых полезных ископаемых (при приобретении потенциальным поставщиком ТРУ, необходимых для исполнения договора подряда);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копии рекомендательных писем или положительных отзывов от организаций, для которых потенциальный поставщик ранее выполнял работы, оказывал услуги и электронные копии актов за каждый год опыта работы, подтверждающих прием-передачу выполненных работ или оказанных услуг, совокупный объем которых не менее чем по одному договору составляет четырнадцатитысячекратный размер МРП, установленного на соответствующий финансовый год (при установлении конкурсной документацией);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письма, выданного производителем приобретаемых товаров заказчику и потенциальному поставщику, в соответствии с условиями конкурсной документации (при установлении соответствующего условия заказчиком в конкурсной документации);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электронная копия платежного поручения, подтверждающего внесение гарантийного денежного взноса на банковский счет заказчика, либо банковская гарантия, внесенная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представленные в качестве обеспечения конкурсной заявки (при установлении соответствующего условия заказчиком в конкурсной документации);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электронная копия документа, подтверждающего наличие у потенциального поставщика сертифицированной аккредитованной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аккредитации в области оценки соответствия" организацией системы (сертифицированных систем) менеджмента в соответствии с государственными стандартами (при установлении соответствующего условия заказчиком в конкурсной документации);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конкурсное ценовое предложение потенциального поставщика открытого конкурса в электронной форме, представляемое в реестре (системе) отдельно по каждому лоту без учета НДС в соответствии с конкурсной документацией;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потенциальный поставщик, являющийся физическим лицом, представляет электронную копию документа, удостоверяющего личность и электронную копию документа о регистрации в качестве субъекта индивидуального предпринимательства с указанием индивидуального или бизнес-идентификационного номера (для субъектов индивидуального предпринимательства).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являющийся юридическим лицом, представляет следующие документы: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устава, утвержденного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 (далее – Закон о государственной регистрации юридических лиц) или электронную копию заявления о государственной регистрации;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выписки из учредительных документов, содержащей сведения об учредителях (участниках) или составе учредителей (участников) (при отсутствии сведений об учредителях (участниках) или составе учредителей (участников) в уставе);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выписки из реестра держателей акций, выданной не ранее одного месяца, предшествующего дате вскрытия конкурсных заявок (для акционерных обществ);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электронную копию свидетельства или справки о государственной регистрации (перерегистрации) юридического лица, полученных в порядке, установленном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государственной регистрации юридических лиц.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Нерезидентами Республики Казахстан представляются электронные копии документов, содержащих информацию, аналогичную информации, указанной в настоящем подпункте, и полученных в установленном в государстве нерезидента Республики Казахстан порядке;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электронные копии дипломов, сертификатов, свидетельств и других документов, подтверждающих профессиональную квалификацию работников потенциального поставщика (при установлении соответствующего условия заказчиком в конкурсной документации);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копия документа, подтверждающего согласие либо отказ от применения заказчиком в проекте договора о приобретении ТРУ порядка формирования цены приобретаемых ТРУ с указанием его детальной расшифровки (при установлении соответствующего условия заказчиком в конкурсной документации).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потенциального поставщика от применения заказчиком в проекте договора о приобретении ТРУ порядка формирования цены приобретаемых ТРУ не является основанием для отклонения конкурсной заявки такого потенциального поставщика от участия в открытом конкурсе;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электронная копия документа, подтверждающего, что этот потенциальный поставщик является производителем приобретаемого товара или документа, выданного производителем приобретаемого товара, о том, что этот потенциальный поставщик находится в торгово-посреднических отношениях с производителем приобретаемого товара (при установлении соответствующего условия заказчиком в конкурсной документации);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копии документов, предусмотренные конкурсной документацией, подтверждающие владение потенциальным поставщиком ресурсами для выполнения (оказания) приобретаемых работ (услуг) (при установлении соответствующего условия заказчиком в конкурсной документации).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представления нерезидентом Республики Казахстан информации, предусмотренной условиями, установленными в каком-либо из подпунктов 2), 3), 4), 13) настоящего пункта, нерезидентом Республики Казахстан представляется электронная копия гарантийного письма о его соответствии указанным условиям, а также содержащего мотивированное обоснование невозможности представления информации, предусмотренной подпунктами 2), 3), 4), 13) настоящего пункта, обусловленной порядком, установленным в государстве нерезидента Республики Казахстан.";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Конкурсная комиссия отклоняет конкурсную заявку и не допускает потенциального поставщика к участию в открытом конкурсе по следующим основаниям: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представлены или представлены с нарушением конкурсной документации и настоящих Правил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конкурсная заявка содержит информацию, представленную с ошибкой открытия файла;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конкурсная заявка, содержит документы, представленные или оформленные с нарушением норм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справке соответствующего налогового органа сведений о задолженности в размере одного тенге и более, за исключением случаев, когда срок уплаты отсрочен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электронной копии справки банка или филиала банка с подписью и печатью просроченной задолженности, хотя бы по одному виду обязательств потенциального поставщика;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имеет ограничения, связанные с участием в открытом конкурсе,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потенциальным поставщиком технической спецификации, не соответствующей конкурсной документации;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обязательства по внутристрановой ценности в предлагаемых ТРУ, выраженные в процентах по каждому лоту (от 0 до 100), ниже показателей по внутристрановой ценности, указанных в конкурсной документации;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 факт представления недостоверной информации;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потенциальный поставщик (участники консорциума), привлекаемый им подрядчик, их руководитель, учредители (акционеры) и участники включены в перечень организаций и лиц, связанных с финансированием терроризма и экстремизма,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потенциальным поставщиком ранее представлена заявка на участие в данном открытом конкурсе, открытом конкурсе на понижение (электронные торги);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потенциальный поставщик (участники консорциума), привлекаемый им подрядчик имеют неисполненные обязательства по исполнительным документам и включены в Единый реестр должников, размещенный на официальном интернет-ресурсе уполномоченного органа, осуществляющего реализацию государственной политики и государственное регулирование деятельности в сфере обеспечения исполнения исполнительных документов;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потенциальный поставщик является: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бездействующим в соответствии с Налоговым кодексом;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регистрация признана недействительной на основании вступившего в законную силу судебного акта;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лжепредприятием на основании вступившего в законную силу судебного акта;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отсутствует по месту нахождения, указанному в регистрационных данных, по результатам налогового обследования;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реорганизован с нарушением норм Налогового Кодекса;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категорирования, осуществленного в соответствии с Налоговым кодексом, деятельность поставщика отнесена к категории высокой степени риска.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Конкурсной комиссией рассматривается информация, размещенная в соответствии с Налоговым кодексом, на интернет-ресурсе уполномоченного органа, осуществляющего руководство в сфере обеспечения поступлений налогов и платежей в бюджет.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рассмотрения конкурсных заявок заказчиком указываются основания для отклонения конкурсных заявок, указанные в настоящем пункте, с пояснением причин и указанием документов, послуживших основанием для отклонения конкурсной заявки потенциального поставщика.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рассмотрения конкурсных заявок прикладываются электронные копии следующих документов: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официальных писем автора информации, представленной потенциальным поставщиком, подтверждающие факт представления недостоверной информации, по основанию, предусмотренному подпунктом 9) настоящего пункта;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факт включения потенциального поставщика (участников консорциума), привлекаемого им подрядчика, их руководителя, учредителей (акционеров) и участников в перечень организаций и лиц, предусмотренных подпунктом 10) настоящего пункта.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Конкурсная заявка отклоняется в течение двадцати четырех месяцев с момента вступления в силу решения суда, подтверждающего факт неисполнения или ненадлежащего исполнения обязательств по договору о приобретении ТРУ, ранее заключенному между заказчиком и: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потенциальными поставщиками, участниками временных объединений юридических лиц (консорциумов), предоставившими эти конкурсные заявки;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юридическими лицами, участник, акционер или руководитель которых связан с управлением, учреждением, участием в уставном капитале потенциальных поставщиков, участников временных объединений юридических лиц (консорциумов) предоставивших конкурсные заявки.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рассмотрения конкурсных заявок прикладываются электронные копии вступивших в законную силу судебных решений, подтверждающих факт неисполнения или ненадлежащего исполнения обязательств по договору о приобретении ТРУ.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заявка отклоняется при наличии у заказчика информации, содержащейся на официальных общедоступных электронных информационных ресурсах, собственники которых уполномочены на размещение этой информации на законных основаниях, согласно которой в отношении потенциального поставщика (участников консорциума), его учредителей, акционеров, участников либо лиц, опосредованно участвующих в управлении, в уставном капитале потенциального поставщика (участников консорциума), вынесен вступивший в законную силу приговор суда по коррупционным или уголовным правонарушениям, в отношении которых введены ограничительные меры политического, экономического характера со стороны международных и региональных организаций, участником которых является Республика Казахстан, а также стран юридически и фактически признанных Республикой Казахстан.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рассмотрения конкурсных заявок прикладываются электронные копии вступивших в законную силу приговоров суда, вынесенных в отношении потенциального поставщика (участников консорциума), его учредителей, акционеров, участников либо лиц, опосредованно участвующих в управлении или в уставном капитале потенциального поставщика (участников консорциума), по коррупционным и уголовным правонарушениям, и подтверждающие, что в отношении этих лиц введены ограничительные меры.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конкурсных заявок по основаниям, не предусмотренным настоящим пунктом, не допускается.";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Победителем открытого конкурса признается потенциальный поставщик, предложивший наибольший процент по внутристрановой ценности в приобретаемых ТРУ, являющихся предметом открытого конкурса, при: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равенстве конкурсных ценовых предложений потенциальных поставщиков открытого конкурса с учетом условного уменьшения цены,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Кодекса, являющихся казахстанскими производителями работ и услуг;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равенстве конкурсных ценовых предложений потенциальных поставщиков товаров, являющихся казахстанскими производителями товаров;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равенстве конкурсных ценовых предложений потенциальных поставщиков открытого конкурса, не являющихся казахстанскими производителями товаров.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Победителем открытого конкурса признается потенциальный поставщик, конкурсная заявка которого поступила в реестре (системе) ранее конкурсных заявок других потенциальных поставщиков открытого конкурса при: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равенстве конкурсных ценовых предложений с учетом условного уменьшения цены,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и процентного выражения обязательств по внутристрановой ценности в приобретаемых работах и услугах, являющихся предметом открытого конкурса, предложенных потенциальными поставщиками открытого конкурса, являющихся казахстанскими производителями работ, услуг;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равенстве конкурсных ценовых предложений и процентного выражения обязательств по внутристрановой ценности в приобретаемых товарах, являющихся предметом открытого конкурса, предложенных потенциальными поставщиками открытого конкурса, являющихся казахстанскими производителями товаров;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равенстве конкурсных ценовых предложений и процентного выражения обязательств по внутристрановой ценности в приобретаемых работах и услугах, являющихся предметом открытого конкурса, предложенных потенциальными поставщиками открытого конкурса, не являющихся казахстанскими производителями работ и услуг.";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Приобретение ТРУ из одного источника осуществляется по следующему перечню: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возникновении поломок, выхода из строя механизмов, агрегатов, расходных материалов в пути следования, требующих незамедлительного восстановления;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научно-исследовательские, научно-технические и опытно-конструкторские работы у казахстанских производителей работ (услуг);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 для локализации и ликвидации последствий чрезвычайных ситуаций, ликвидации аварий;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 при выходе из строя оборудования, механизмов, агрегатов, расходных материалов, выход из строя которых приведет к остановке производственного цикла;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ТРУ, являющиеся объектами интеллектуальной собственности, у лица, обладающего исключительными правами в отношении приобретаемых ТРУ или у лица, которому лицом, обладающим исключительными правами в отношении приобретаемых ТРУ, представлено исключительное право на продажу на территории Республики Казахстан приобретаемых ТРУ;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товары, произведенные в рамках офтейк-контрактов, заключенных в целях реализации государственных или правительственных программ, а также сопутствующие производству таких товаров, работы и услуги (шеф-монтажные, монтажные или пуско-наладочные работы) у производителей этих товаров.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незаключении недропользователями офтейк-контрактов о приобретении товара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промышленной политике", не допускается закуп аналогичного товара в соответствии с настоящими Правилами;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 по переработке, удалению, размещению, транспортировки и утилизации образуемых в процессе хозяйственной деятельности отходов у потенциального поставщика, производственные мощности которого обеспечивают минимальное перемещение отходов от источника их образования;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 у казахстанских производителей ТРУ, зарегистрированных в моногороде, где предприятие заказчика является градообразующим предприятием.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поставки товара (выполнения работ, оказания услуг) является моногород либо территория в границах района, в котором находится месторождение заказчика, указанное в лицензии (контракте) на недропользование;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когда у заказчика, закупившего ТРУ у какого-либо поставщика, возникает необходимость приобрести ТРУ у того же поставщика в целях унификации, стандартизации или обеспечения совместимости с имеющимися ТРУ;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товаров казахстанского происхождения при наличии экономической целесообразности для недропользователей;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проектных работ и услуг;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 в целях выполнения постановлений или предписаний, вынесенных по результатам проведения должностным(-и) лицом (-ами) органов контроля и надзора контрольных или надзорных мероприятий в отношении заказчика;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 в период действия чрезвычайного положения в Республике Казахстан: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казахстанского происхождения, при условии предоставления сертификата о происхождении товара формы "CT-KZ", или индустриального сертификата, выданного Национальной палатой предпринимателей Республики Казахстан "Атамекен", или размещения в информационной системе интернет-портал "Казахстанское содержание", либо иностранного происхождения, при условии, что такие ТРУ не производятся на территории Республики Казахстан.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подпункт применяется исключительно в целях недопущения остановки и снижения объемов производства, а также должного обеспечения безопасности работников, задействованных в производственных процессах;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ТРУ, необходимые для принятия незамедлительных мер по ремонту зданий и сооружений в связи с наличием угрозы для жизни или здоровья людей.";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Победителем открытого конкурса на понижение (электронные торги) признается потенциальный поставщик, предложивший наибольший процент обязательств по внутристрановой ценности в приобретаемых ТРУ, являющихся предметом открытого конкурса на понижение (электронные торги) при: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равенстве конкурсных ценовых предложений потенциальных поставщиков открытого конкурса с учетом условного уменьшения цены,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Кодекса, являющихся казахстанскими производителями работ и услуг;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равенстве конкурсных ценовых предложений потенциальных поставщиков товаров, являющихся казахстанскими производителями товаров;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равенстве конкурсных ценовых предложений потенциальных поставщиков открытого конкурса, не являющихся казахстанскими производителями ТРУ.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Победителем открытого конкурса на понижение (электронные торги) признается потенциальный поставщик, конкурсное ценовое предложение которого поступило ранее конкурсных ценовых предложений других потенциальных поставщиков, при: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равенстве конкурсных ценовых предложений с учетом условного уменьшения цены,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и процентного выражения обязательств по внутристрановой ценности в приобретаемых работах и услугах, являющихся предметом открытого конкурса, предложенных потенциальными поставщиками открытого конкурса, являющихся казахстанскими работ, услуг;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равенстве конкурсных ценовых предложений и процентного выражения обязательств по внутристрановой ценности в приобретаемых товарах, являющихся предметом открытого конкурса, предложенных потенциальными поставщиками открытого конкурса, являющихся казахстанскими производителями товаров;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равенстве конкурсных ценовых предложений и процентного выражения обязательств по внутристрановой ценности в приобретаемых ТРУ, являющихся предметом открытого конкурса, предложенных потенциальными поставщиками открытого конкурса, не являющихся казахстанскими производителями ТРУ.";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"119. Договор о приобретении ТРУ содержит: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обязательство подрядчика по соблюдению настоящих Правил при исполнении договора на выполнение работ;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ответственность подрядчика за несоблюдение настоящих Правил при исполнении договора на выполнение работ;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обязательство поставщика по внутристрановой ценности в ТРУ согласно протоколу подведения итогов приобретения ТРУ;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ответственность поставщика за неисполнение обязательств по внутристрановой ценности в ТРУ согласно протоколу подведения итогов приобретения ТРУ;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об оплате за поставленный товар, выполненные работы, оказанные услуги.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казахстанским производителям товаров за поставленный товар казахстанского происхождения оплата производится в срок не позднее тридцати календарных дней с даты подписания актов приема-передачи товаров;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о подписании заказчиком актов приема-передачи товаров (оказанных услуг, выполненных работ) или устранении нарушений условий договора в течение десяти рабочих дней с момента получения заказчиком актов.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о приобретении товара казахстанского происхождения содержится условие о подписании заказчиком актов приема-передачи таких товаров или устранении нарушений условий договора в течение десяти рабочих дней с даты подписания заказчиком товарно-транспортной накладной (накладной).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акты приема-передачи товаров с приложением документов, подтверждающих казахстанское происхождение, предоставляются заказчику в течение пяти рабочих дней с даты подписания заказчиком товарно-транспортной накладной (накладной). При непредставлении заказчику актов приема-передачи товаров в течение пяти рабочих дней с даты подписания заказчиком товарно-транспортной накладной (накладной), акты приема-передачи подписываются в течение десяти рабочих дней с даты их фактического предоставления заказчику;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техническую спецификацию, являющуюся неотъемлемой частью договора о приобретении ТРУ;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по инвестированию не менее 5 (пять) процентов от суммы договора о приобретении ТРУ, в экономику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промышленной политике".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условие предусматривается когда: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сумма, выделенная на закуп ТРУ, превышает пятисоттысячекратный размер МРП, установленный на соответствующий финансовый год;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закупаемого товара отсутствует в Республике Казахстан;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товара не осуществляется в рамках офтейк-контракта.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предусмотренные настоящим подпунктом, устанавливаются в договоре о приобретении ТРУ при проведении закупок в соответствии с подпунктами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 заключении заказчиком договора о приобретении товара с казахстанским производителем товара, в положениях договора указывается условие о представлении поставщиком нотариально засвидетельствованной копии сертификата о происхождении товара формы "CT-KZ", подтверждающего происхождение на территории Республики Казахстан, соответствующего номенклатуре приобретаемого товара, при этом объем товара, указанный в сертификате, указывается не менее объема товара, поставляемого в рамках заключенного договора.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заказчиком договора о приобретении ТРУ с казахстанским производителем работ или услуг, в положениях этого договора указывается условие о представлении поставщиком отчета о приобретаемых ТРУ и доле внутристрановой ценности в них,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Кодекса.".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4" w:id="16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5" w:id="1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