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daa8" w14:textId="67fd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приютов для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23 мая 2022 года № 173. Зарегистрирован в Министерстве юстиции Республики Казахстан 25 мая 2022 года № 28208.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ответственном обращении с животными",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приютов для животных.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2022 года № 173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деятельности приютов для животных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деятельности приютов для животных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ответственном обращении с животными" (далее - Закон) и определяют порядок деятельности приютов для животных.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Приюты для животных осуществляют деятельность по временному содержанию (размещению) животных по соглашению с владельцем животного или ответственным лицом, а также оказанию ветеринарных и иных услуг.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Приюты для животных вправе получить от владельца животного или ответственного лица возмещение расходов, связанных с содержанием животного, а также стоимость ветеринарных услуг, если животное в них нуждалось.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используется следующие основные понятия и термины: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– документ установленной уполномоченным органом формы, выдаваемый в виде электронного документа, в котором в целях учета животных указываются: владелец, вид, пол, масть, возраст (дата рождения), индивидуальный номер животного;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юридических лиц животных (животных – компаньонов);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служба отлова – государственная ветеринарная организация, созданная местными исполнительными органами областей, городов республиканского значения, столицы, а также индивидуальные предприниматели и негосударственные юридические лица, занимающиеся отловом, временным содержанием и умерщвлением животных;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единая база данных по учету животных (далее – база данных) – электронная база данных, предусматривающая организационно-упорядоченную совокупность информационно-коммуникационных технологий, обслуживающего персонала и технической документации, предназначенная для регистрации животных, событий и действий по ним, соответствующий доступ к которой предоставляется физическим и юридическим лицам.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Физические и юридические лица, а также местные исполнительные органы организовывают строительство и содержание приютов для животных.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действия, предусмотренные настоящими Правилами, осуществляемые приютами для животных регистрируется в базе данных, доступ к которой предоставляется на безвозмездной основе владельцам приютов для животных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приютов для животных при их поступлении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животного в приют осуществляется при обращении физических и юридических лиц, либо путем передачи службой отлова безнадзорного животного и регистрируется владельцем приюта для животных в базе данных учета животных.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передаче животного в приют для животных, предоставляются следующие документы: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установленной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паспорт (при наличии).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Животное принимается в приют для животных при наличии свободных мест, с последующим формированием в базе данных учета животных информации о животном и акта приема-передачи животного по установленной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поступлении животного сотрудник приюта для животных направляет животное на первичный ветеринарный осмотр.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результатам ветеринарного осмотра ветеринарным врачом составляется электронный акт ветеринарного осмотра животного в базе данных по установленной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электронном акте указываются: вид, пол, порода, особенности экстерьера, информация о состоянии здоровья животного, наличия у животного признаков заразных и иных заболеваний.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выявлении у животного ветеринарным врачом признаков заразных и других заболеваний, животное помещается в карантинное помещение.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экстренной ветеринарной помощи животному, животное направляют в изолятор для оказания экстренной ветеринарной помощи на срок, предусмотренный для карантинирования животного.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Информация по выбыванию из приюта и (или) смерти животного регистрируется владельцем приюта для животных в базе данных.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Местные исполнительные органы области, города республиканского значения, столицы вправе осуществлять софинансирование частных приютов для животных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закупок, утвержденными приказом Министра финансов Республики Казахстан от 11 декабря 2015 года № 648 (зарегистрирован в Реестре государственной регистрации нормативно-правовых актов за № 12590).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деятельности приютов для животных при их возврате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поступлении животного, привезенного службой отлова в приют для животных, специалистом приюта для животных осуществляется поиск владельца животного, для последующего возврата животного по заявлению прежнего или нового владельца животного по установленной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Владельцы приютов для животных осуществляют поиск прежнего или нового владельца животного путем: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размещения сведений о животном в базе данных и на официальном сайте службы отлова;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информирования владельца животного о нахождении потерявшегося животного через полученные контакты из базы данных учета;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информирования общественности через волонтеров.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Передача животного из приюта для животных прежнему и (или) новому владельцу и выпуск в места его обитания регистрируется в базе данных.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Передача бродячего животного из приюта для животных в организацию по отлову животных регистрируется в базе данных.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приютов для животных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по приему животного в приют</w:t>
      </w:r>
    </w:p>
    <w:bookmarkEnd w:id="44"/>
    <w:p>
      <w:pPr>
        <w:spacing w:after="0"/>
        <w:ind w:left="0"/>
        <w:jc w:val="both"/>
      </w:pPr>
      <w:bookmarkStart w:name="z53" w:id="45"/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_______________________________________________________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_________ Отчество (при его наличии)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адрес, телефон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передачи животного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(отказ владельца от содержания животного, найденное бродячее животное)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Директору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приюта для животных)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Передается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 животного, его пол, возраст и физиологическое состояние, наличие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индентифицирующих меток, номер ветеринарного паспорта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____________________________________ / 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электронно-цифровая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приютов для животных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приема-передачи животного</w:t>
      </w:r>
    </w:p>
    <w:bookmarkEnd w:id="46"/>
    <w:p>
      <w:pPr>
        <w:spacing w:after="0"/>
        <w:ind w:left="0"/>
        <w:jc w:val="both"/>
      </w:pPr>
      <w:bookmarkStart w:name="z57" w:id="47"/>
      <w:r>
        <w:rPr>
          <w:rFonts w:ascii="Times New Roman"/>
          <w:b w:val="false"/>
          <w:i w:val="false"/>
          <w:color w:val="000000"/>
          <w:sz w:val="28"/>
        </w:rPr>
        <w:t>
      Настоящий акт приема-передачи животного подтверждает передачу животного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 животного, его пол и физиологическое состояние, наличие индентифицирующих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меток, номер ветеринарного паспорта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причине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(отказ владельца от содержания животного, найденное бродячее животное)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Осмотр животного произведен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передающее животное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 принимающее животное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приютов для животных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ветеринарного осмотра животного</w:t>
      </w:r>
    </w:p>
    <w:bookmarkEnd w:id="48"/>
    <w:p>
      <w:pPr>
        <w:spacing w:after="0"/>
        <w:ind w:left="0"/>
        <w:jc w:val="both"/>
      </w:pPr>
      <w:bookmarkStart w:name="z61" w:id="4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уникальный идентификационный номер документа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уникальный идентификационный номер документа в виде QR-кода дата: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специалиста в области ветеринарии: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(провел клинический осмотр безнадзорного животного в присутствии)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работника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результате осмотра установлено*: _______________________ 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Отражается характеристика животного без владельца (вид, пол, порода,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особенности экстерьера), информация о состоянии здоровья животного,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наличии у животного признаков заразных и других заболеваний.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в области ветеринарии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электронном документе и электронной цифровой подписи",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равнозначен документу на бумажном носителе.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Проверить подлинность электронного документа возможно посредством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сети интернет в базе данных учета животных.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приютов для животных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получение животного из приюта</w:t>
      </w:r>
    </w:p>
    <w:bookmarkEnd w:id="50"/>
    <w:p>
      <w:pPr>
        <w:spacing w:after="0"/>
        <w:ind w:left="0"/>
        <w:jc w:val="both"/>
      </w:pPr>
      <w:bookmarkStart w:name="z65" w:id="51"/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_______________________________________________________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_________ Отчество (при его наличии)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адрес, телефон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Директору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приюта)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Передается для последующего содержания___________________________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 животного, его пол, возраст и физиологическое состояние, наличие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индентифицирующих меток, номер ветеринарного паспорта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Кому:____________________________________ / 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электронно-цирофая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