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90608" w14:textId="86906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приоритетных товаров</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30 мая 2022 года № 306. Зарегистрирован в Министерстве юстиции Республики Казахстан 31 мая 2022 года № 28264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28)</w:t>
      </w:r>
      <w:r>
        <w:rPr>
          <w:rFonts w:ascii="Times New Roman"/>
          <w:b w:val="false"/>
          <w:i w:val="false"/>
          <w:color w:val="000000"/>
          <w:sz w:val="28"/>
        </w:rPr>
        <w:t xml:space="preserve"> статьи 9 Закона Республики Казахстан "О промышленной политике"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приоритетных товаров.</w:t>
      </w:r>
    </w:p>
    <w:bookmarkEnd w:id="1"/>
    <w:bookmarkStart w:name="z6" w:id="2"/>
    <w:p>
      <w:pPr>
        <w:spacing w:after="0"/>
        <w:ind w:left="0"/>
        <w:jc w:val="both"/>
      </w:pPr>
      <w:r>
        <w:rPr>
          <w:rFonts w:ascii="Times New Roman"/>
          <w:b w:val="false"/>
          <w:i w:val="false"/>
          <w:color w:val="000000"/>
          <w:sz w:val="28"/>
        </w:rPr>
        <w:t>
      2.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министра</w:t>
            </w:r>
          </w:p>
          <w:p>
            <w:pPr>
              <w:spacing w:after="20"/>
              <w:ind w:left="20"/>
              <w:jc w:val="both"/>
            </w:pPr>
          </w:p>
          <w:p>
            <w:pPr>
              <w:spacing w:after="20"/>
              <w:ind w:left="20"/>
              <w:jc w:val="both"/>
            </w:pPr>
            <w:r>
              <w:rPr>
                <w:rFonts w:ascii="Times New Roman"/>
                <w:b w:val="false"/>
                <w:i/>
                <w:color w:val="000000"/>
                <w:sz w:val="20"/>
              </w:rPr>
              <w:t>индустрии и 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инновации и аэрокосмической</w:t>
      </w:r>
    </w:p>
    <w:p>
      <w:pPr>
        <w:spacing w:after="0"/>
        <w:ind w:left="0"/>
        <w:jc w:val="both"/>
      </w:pPr>
      <w:r>
        <w:rPr>
          <w:rFonts w:ascii="Times New Roman"/>
          <w:b w:val="false"/>
          <w:i w:val="false"/>
          <w:color w:val="000000"/>
          <w:sz w:val="28"/>
        </w:rPr>
        <w:t>промышленности 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индустрии и инфраструктурного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30 мая 2022 года № 306</w:t>
            </w:r>
          </w:p>
        </w:tc>
      </w:tr>
    </w:tbl>
    <w:bookmarkStart w:name="z17" w:id="11"/>
    <w:p>
      <w:pPr>
        <w:spacing w:after="0"/>
        <w:ind w:left="0"/>
        <w:jc w:val="left"/>
      </w:pPr>
      <w:r>
        <w:rPr>
          <w:rFonts w:ascii="Times New Roman"/>
          <w:b/>
          <w:i w:val="false"/>
          <w:color w:val="000000"/>
        </w:rPr>
        <w:t xml:space="preserve"> Перечень приоритетных товаров</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передела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 в порошке, гранулах или в других твердых формах, с содержанием жира не более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пахта, свернувшиеся молоко и сливки,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сыворотка, видоизмененная молочная сыворотка, сгущенная или несгущенная, с добавлением или без добавления сахара или других подслащивающих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xml:space="preserve">
Прочие продукты из натуральных компонентов молока, с добавлением </w:t>
            </w:r>
          </w:p>
          <w:bookmarkEnd w:id="12"/>
          <w:p>
            <w:pPr>
              <w:spacing w:after="20"/>
              <w:ind w:left="20"/>
              <w:jc w:val="both"/>
            </w:pPr>
            <w:r>
              <w:rPr>
                <w:rFonts w:ascii="Times New Roman"/>
                <w:b w:val="false"/>
                <w:i w:val="false"/>
                <w:color w:val="000000"/>
                <w:sz w:val="20"/>
              </w:rPr>
              <w:t>
или без добавления сахара или других подслащивающих веществ,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пасты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молодые (недозрелые или невыдержанные), включая сывороточно-альбуминовые сыры и творог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Тертые сыры или сыры в порошке, всех видов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Плавленые сыры, нетертые или не порошкообразные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Голубые и прочие сыры, содержащие прожилки, полученные использование Penicillium roqueforti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картофельные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Хлопья и гранулы картофельные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пшеничный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кукурузный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картофельный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Клейковина пшеничная, сухая или сырая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Масло соевое сырое, нерафинированное или рафинированное гидратацией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сырое подсолнечное или сафлоровое и их фракции нерафинированные или рафинированные, но без изменения их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масло подсолнечное или сафлоровое и их фракции нерафинированные или рафинированные, но без изменения их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хлопковое сырое, очищенное от госсипола или не очищенное, нерафинированные или рафинированные, но без изменения их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 хлопковое и его фракции, нерафинированные или рафинированные, но без изменения их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рапсовое сырое с низким содержанием эруковой кислоты и его фракции, нерафинированные или рафинированные, но без изменения их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масло рапсовое с низким содержанием эруковой кислоты и их фракции, нерафинированные или рафинированные, но без изменения их химического состава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льняное сырое и его фракции, нерафинированные или рафинированные, но без изменения их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за исключением жидкого маргарина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 аналогичные продукты из мяса, мясных субпродуктов или крови, пищевые продукты, изготовленные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Гомогенизированные готовые продукты из мяса, мясных субпродуктов,крови или насекомых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печени любых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индейки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кур домашних (gallus domesticus)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или консервированные продукты из домашней птицы товарной позиции 0105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Готовые или консервированные продукты из окороков свинины и их отрубов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лопаточных частей свинины и их отрубов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мяса крупного рогатого скота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Лосось, готовый или консервированный, приготовленный целиком или в кусках, но не фаршированный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Сардины, сардинелла, кильки или шпроты, готовые или консервированные, приготовленные целиком или в кусках, но не фаршированные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или консервированная рыба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сахар тростниковый или свекловичный и химически чистая сахароза в твердом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 и сироп лактозы, содержащий 99 мас.% или более лактозы, выраженной как безводная лактоза, в пересчете на сухое вещество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лактоза и сироп лактозы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и сироп кленовые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и сироп глюкозы, не содержащие фруктозу или содержащие менее 20 мас.% фруктозы в сухом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и сироп глюкозы, содержащие в сухом состоянии не менее 20 мас.%, но менее 50 мас.% фруктозы, не включая инертный сахар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 химически чистая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фруктоза и сироп фруктозы, содержащие в сухом состоянии более 50 мас.% фруктозы, не включая инвертный сахар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Жевательная резинка, покрытая или не покрытая сахаром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кондитерские изделия из сахара (включая белый шоколад), не содержащие какао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готовые прочие, содержащие какао, в брикетах, пластинках или плитках массой более 2 кг, или в жидком, пастообразном, порошкообразном, гранулированном или другом аналогичном виде в контейнерах или в первичных упаковках с содержимым более 2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содержащие какао, в брикетах, пластинках или плитках с начинкой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пищевые продукты, содержащие какао, без начинки в брикетах, плитках, пластинках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шоколад и прочие готовые пищевые продукты, содержащие какао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предназначенные для детей раннего возраста,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не подвергнутые тепловой обработке, без начинки или не приготовленные каким-либо другим способом, содержащие яйца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макаронные изделия, не подвергнутые тепловой обработке, без начинки или не подготовленные каким-либо другим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с начинкой, подвергнутые или не подвергнутые тепловой обработке или приготовленные другим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макаронные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пищевые продукты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Хрустящие хлебцы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Имбирное печенье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Сладкое сухое печенье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 и вафельные облатки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Сухари, гренки и аналогичные обжаренные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хлеб и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гомогенизированные, приготовленные или консервированные без добавления уксуса или уксусной кислоты, не замороженные, кроме продуктов товарной позиции 2006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Гомогенизированные готовые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цитрусовые 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приготовленный или консервированный иным способом, содержащий или не содержащий добавок сахара или других подслащивающих веществ или спирта,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Апельсиновый сок замороженный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Апельсиновый сок, несброженные и не содержащие добавок спирта, с добавлением или без добавления сахара или других подслащивающих веществ, не замороженный, с числом Брикса не более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Апельсиновый сок,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Грейпфрутовый сок; сок помело, с числом Брикса не более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Грейпфрутовый сок,сок помело,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прочих цитрусовых с числом Брикса не более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цитрусовые соки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Ананасовый сок с числом Брикса не более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Прочий ананасовый сок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томатный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Виноградный сок (включая виноградное сусло) с числом Брикса не более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виноградный сок (включая виноградное сусло)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Яблочный сок с числом Брикса не более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яблочный сок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Клюквенный сок (vaccinium macrocarpon, vaccinium oxycoccos, vaccinium vitis-idea), брусничный сок (Vaccinium vitis-idaea)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из одного вида фруктов или прочих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активные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неактивные, прочие мертвые одноклеточные микроорганизмы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пекарные 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 томатный и прочие томатные соусы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Супы и бульоны готовые и заготовки для их приготовления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Гомогенизированные составные готовые пищевые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 и прочие виды пищевого льда, не содержащие или содержащие какао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 белковые и текстурированные белковые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минеральные и газированные, содержащие добавки сахара или других подслащивающих или вкусо-ароматических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Безалкогольное пиво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безалкогольные напитки, за исключением фруктовых или овощных соков товарной позиции 2009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промышленность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шорно-седельные и упряжь для любых животных (включая постромки, поводья, наколенники, намордники, попоны, переметные сумы, собачьи попоны и аналогичные изделия), изготовленные из любого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а также аналогичные изделия с лицевой поверхностью из натуральной кожи или из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а также аналогичные изделия с лицевой поверхностью из пластмассы или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а также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Сумки дамские и мужские с плечевым ремнем или без плечевого ремня, включая сумки без ручек, с лицевой поверхностью из натуральной кожи или из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Сумки дамские и мужские с плечевым ремнем или без плечевого ремня, включая сумки без ручек, с лицевой поверхностью из листов пластмассы или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сумки дамские и мужские с плечевым ремнем или без плечевого ремня, включая сумки без ручек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обычно носимые в кармане или в сумке дамской или мужской, с лицевой поверхностью из натуральной кожи или из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обычно носимые в кармане или в дамской сумке или мужской, с лицевой поверхностью из листов пластмассы или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обычно носимые в кармане или в сумке дамской или мужской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саквояжи, чемоданы, дорожные дамские сумки-чемоданчики, кейсы для деловых бумаг, портфели, школьные ранцы и аналогичные изделия с лицевой поверхности из натуральной кожи или из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футляры для очков, биноклей, фотоаппаратов, музыкальных инструментов, ружей, кобура и аналогичные изделия; сумки дорожные, сумки-термосы для пищевых продуктов или напитков, сумочки для косметических средств или наборов для личной гигиены, рюкзаки, сумки дамские и мужские,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с лицевой поверхностью из листов пластмассы или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футляры для очков, биноклей, фотоаппаратов, музыкальных инструментов, ружей, кобура и аналогичные изделия; сумки дорожные, сумки-термосы для пищевых продуктов или напитков, сумочки для косметических средств или наборов для личной гигиены, рюкзаки, сумки дамские и мужские,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из натуральной кожи или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Пояса, ремни, портупеи и патронташи из натуральной кожи или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принадлежности одежды из натуральной кожи или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натуральной кожи или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Дубленые или выделанные меховые шкурки норки целые, не имеющие или имеющие голову, хвост или лапы, несобранные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Дубленые или выделанные меховые шкурки, головы, хвосты, лапы и прочие части или лоскут, несобранные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Дубленые или выделанные меховые шкурки целые и их части или лоскут, собранные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 принадлежности к одежде из натурального меха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одежды, принадлежности к одежде и прочие изделия, из натурального меха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 искусственный и изделия из него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шелковая (кроме пряжи из шелковых отходов),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шелковых отходов,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шелковая и пряжа из шелковых отходов, расфасованная для розничной продажи; волокно из шелкоотделительных желез шелкопряда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шелкового гребенного очеса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шелковых нитей или шелковых отходов, кроме шелкового гребенного очеса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шелковых нитей или из шелковых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Пряжа шерстяная аппаратного прядения, не расфасованная для розничной продажи, с содержанием шерсти 85 мас.% или более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шерстяная аппаратного прядения, не расфасованная для розничной продажи, с содержанием шерсти менее 85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шерстяная гребенного прядения, не расфасованная для розничной продажи, с содержанием шерсти 85 мас.%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шерстяная гребенного прядения, не расфасованная для розничной продажи, с содержанием шерсти менее 85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Пряжа из тонкого волоса животных, не расфасованная для розничной продажи, аппаратного прядения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тонкого волоса животных, не расфасованная для розничной продажи гребенного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шерсти или тонкого волоса животных, расфасованная для розничной продажи, с содержанием шерсти или тонкого волоса животных 85 мас.%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пряжа из шерсти или тонкого волоса животных,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Пряжа из грубого волоса животных или конского волоса (включая позументную нить из конского волоса), расфасованная или не расфасованная для розничной продажи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аппаратного прядения или пряжи аппаратного прядения из тонкого волоса животных, с содержание шерсти или тонкого волоса животных 85 мас.% или более, с поверхностной плотностью не более 300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шерстяной пряжи аппаратного прядения или пряжи аппаратного прядения из тонкого волоса животных с содержанием шерсти или тонкого волоса животных 85 мас.%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шерстяной пряжи аппаратного прядения или пряжи аппаратного прядения из тонкого волоса животных, смешанные в основном или исключительно с химическими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шерстяной пряжи аппаратного прядения или пряжи аппаратного прядения из тонкого волоса животных, смешанные в основном или исключительно с химическими волокнами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шерстяной пряжи аппаратного прядения или пряжи аппаратного прядения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гребенного прядения или пряжи гребенного прядения из тонкого волоса животных с содержанием шерсти или тонкого волоса животных 85 мас.% или более с поверхностной плотностью не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шерстяной пряжи гребенного прядения или пряжи гребенного прядения из тонкого волоса животных с содержанием шерсти или тонкого волоса животных 85 мас.%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шерстяной пряжи гребенного прядения или пряжи гребенного прядения из тонкого волоса животных, смешанные в основном или исключительно с химическими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гребенной шерстяной пряжи гребенного прядения или пряжи гребенного прядения из тонкого волоса животных, смешанные в основном или исключительно с химическими волокнами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шерстяной пряжи гребенного прядения или пряжи гребенного прядения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грубого волоса животных или конского волоса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подвергнутое кардо- или гребнечесанию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Пряжа хлопчатобумажная (кроме швейных ниток), содержащая 85 мас.% или более хлопковых волокон, не расфасованная для розничной продажи многокруточная (крученая) или однокруточная пряжа из волокон, подвергнутых гребнечесанию, линейной плотности для однониточной пряжи менее 125 дтекс, но не менее 106,38 дтекс (выше 80 метрического номера, но не выше 94 для однониточной пряжи)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 хлопковых волокон, не расфасованная для розничной продажи многокруточная (крученая) или однокруточная пряжа из волокон, подвергнутых гребнечесанию, линейной плотности для однониточной пряжи менее 192,31 дтекс, но не менее 125 дтекс (выше 52 метрического номера, но не выше 80 для однониточной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окрашенные, полотняного переплетения, с поверхностной плотностью более 100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хлопчатобумажные, содержащие 85% или более хлопковых волокон, окрашенные, с поверхностной плотностью не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или более хлопковых волокон, из пряжи различных цветов, полотняного переплетения, поверхностной плотностью более 100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более200 г/м2,отбеленные, 3-х или 4-х ниточного саржевого переплетения, включая обратную саржу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более200 г/м2, окрашенные, 3- или 4-ниточного саржевого переплетения, включая обратную саржу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хлопкового волокна, смешанные в основном или исключительно с химическими волокнами, с поверхностной плотностью не более 200 г/м2, отбеленные, полотняного переплетения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Ткани хлопчатобумажные, содержащие менее 85мас.% хлопковых волокон, смешанные в основном или исключительно с химическими волокнами, с поверхностной плотностью более 200 г/м2, неотбеленные, полотняного переплетения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85мас.% хлопковых волокон, смешанные в основном или исключительно с химическими волокнами, с поверхностной плотностью более 200 г/м2, неотбеленные, неотбеленные, 3- или 4-ниточного саржевого переплетения, включая обратную саржу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более 200 г/м2, неотбеленные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в основном или исключительно с химическими волокнами с плотностью более 200 г/м2,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в основном или исключительно с химическими волокнами с плотностью более 200 г/м2, окрашенные, полотняного переплетения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с химическими волокнами, с поверхностной плотностью более 200 г/м2, окрашенные, 3- или 4-нитного саржевого переплетения, включая обратную саржу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более 200 г/м2, окрашенные, окрашенные,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более 200 г/м2, из пряжи различных цветов, полотняного переплетения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более 200 г/м2, из пряжи различных цветов, 3- или 4-ниточного саржевого переплетения, включая обратную саржу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не более 200 г/м2, из пряжи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хлопка с добавлением в основном или исключительно химических волокон, с поверхностной плотностью более 200 г/м2, напечатанные, полотняного переплетения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хлопка, с добавлением химических волокон, с поверхностной плотностью более 200 г/м2, напечатанные, 3- или 4-ниточного саржевого переплетения, включая обратную саржу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хлопчатобумажные, содержащие менее 85 мас.% хлопка, с добавлением в основном или исключительно химических волокон, с поверхностной плотностью более 200 г/м2,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Отбеленные ткани хлопчатобумажные, с поверхностной плотностью не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Пряжа из волокон кокосового ореха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пеньковая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пряжа из других растительных текстильных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льняные, содержащие 85 мас.% или более льняных волокон,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льняные, содержащие 85 мас.% и более льняных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льняные, содержащие менее 85 мас.% льняных волокон,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льняные, содержащие менее 85 мас.% льняных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джутовых волокон или других текстильных лубяных волокон товарной позиции 5303, неотбеленные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джутовых волокон или других текстильных лубяных волокон товарной позиции 5303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прочих растительных текстильных волокон; ткани из 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синтетических нитей, расфасованные или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искусственных нитей, расфасованные или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многокруточные (крученые) или однокруточные, не расфасованные для розничной продажи, нейлоновые или из других полиамидов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многокруточные (крученые) или однокруточные, не расфасованные для розничной продажи, полиэфирные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многокруточные или однокруточные, не расфасованные для розничной продажи, полипропиленовые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многокруточные (крученые) или однокруточные, прочие, не расфасованные для розничной продажи, включая синтетические мононити линейной плотности менее 67 дтекс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многокруточные (крученые) или однокруточные, прочие, вискозные,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многокруточные (крученые) или однокруточные, прочие, из ацетилцеллюлозы прочие,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многокруточные (крученые) или однокруточные,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химические (кроме швейных ниток),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изготавливаемые из нитей высокой прочности из нейлона или других полиамидов или полиэфиров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изготавливаемые из плоских или аналогичных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комплексных нитей, упомянутые в примечании 9 к разделу ХI, включая ткани, изготавливаемые из материалов товарной позиции 5404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неотбеленные или отбеленные, содержащие 85 мас.% или более нитей из нейлона или других полиамидов, включая ткани, изготавливаемые из материалов товарной позиции 5404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нитей из нейлона или других полиамидов,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нитей из нейлона или других полиамидов, из нитей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нитей из нейлона или других полиамидов,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более 85 мас.% или более текстурированных полиэфирных нитей,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85 мас.% или более текстурированных полиэфирных нитей, из нитей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85 мас.% или более текстурированных полиэфирных нитей,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не текстурированных полиэфирных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85 мас.% или более синтетических нитей,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85 мас.% или более синтетических нитей,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синтетических нитей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85 мас.% или более синтетических нитей,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менее 85 мас.% синтетических нитей, смешанные в основном или исключительно с хлопковыми волокнами,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менее 85 мас.% синтетических нитей, смешанные в основном или исключительно с хлопковыми волокнами,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менее 85 мас.% синтетических нитей, смешанные в основном или исключительно с хлопковыми волокнами, из нитей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менее 85 мас.% синтетических нитей, смешанные в основном или исключительно с хлопковыми волокнами,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неотбеленные или отбеленные, из синтетических комплексных нитей, включая ткани, изготавливаемые из материалов товарной позиции 5404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комплексных нитей,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из синтетических комплексных нитей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комплексных нитей,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высокопрочных вискозных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неотбеленные или отбеленные, содержащие 85 мас.% или более искусственных нитей или плоских или аналогичных нитей, включая ткани, изготавливаемые из материалов товарной позиции 5405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искусственных нитей или плоских или аналогичных нитей, включая ткани, изготавливаемые из материалов товарной позиции 5405,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искусственных нитей или плоских или аналогичных нитей, включая ткани, изготавливаемые из материалов товарной позиции 5405, из нитей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искусственных нитей или плоских или аналогичных нитей, включая ткани, изготавливаемые из материалов товарной позиции 5405,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неотбеленные или отбеленные, из искусственных комплексных нитей, включая ткани, изготавливаемые из материалов товарной позиции 5405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из искусственных комплексных нитей и из материалов из товарной позиции 5405,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искусственных комплексных нитей и из материалов товарной позиции 5405 из нитей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комплексных нитей, напечатанные, включая ткани, изготавливаемые из материалов товарной позиции 5405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нейлоновые или из прочих полиамидов, подвергнутые кардо- и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полиэфирные, подвергнутые кардо- и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акриловые или модакриловые, подвергнутые кардо- и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полипропиленовые, подвергнутые кардо- и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волокна синтетические, подвергнутые кардо-,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искусственные, подвергнутые кардо-, гребнечесанию или иной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однониточная из синтетических волокон (кроме швейных ниток), содержащая 85 мас.% или более волокон из нейлона или прочих полиамидов,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многокруточная (крученая) или однокруточная из синтетических волокон(кроме швейных ниток), содержащая 85 мас.% или более волокон из нейлона и прочих полиамидов, не расфасованная для розничной продаж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Однониточная пряжа из синтетических волокон (кроме швейных ниток), содержащая 85 мас.% или более акриловых или модакриловых волокон,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однониточная пряжа из синтетических волокон (кроме швейных ниток), содержащая 85 мас.% или более синтетических волокон,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многокруточная (крученая) или однокруточная пряжа из синтетических волокон (кроме швейных ниток), содержащая 85 мас.% или более синтетических волокон,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полиэфирных волокон (кроме швейных ниток), смешанная в основном или исключительно с шерстью или тонким волосом животных,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полиэфирных волокон (кроме швейных ниток),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акриловых или модакриловых, смешанных в основном или исключительно с шерстью или с тонким волосом животных,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акриловых или модифицированных акриловых волокон, смешанных в основном или исключительно с хлопком,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акриловых или модакриловых волокон,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синтетических волокон (кроме швейных ниток), смешанная в основном или исключительно с шерстью или тонким волосом животных,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синтетических волокон (кроме швейных ниток), смешанная в основном или исключительно с хлопковыми волокнами,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синтетических волокон (кроме швейных ниток),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Многокруточная (крученая) или однокруточная пряжа (кроме швейных ниток), содержащая 85 мас.% или более искусственных волокон,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искусственных волокон (кроме швейных ниток), смешанная в основном или исключительно с шерстью или тонким волосом животных,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Пряжа прочая, смешанная в основном или исключительно с хлопковыми волокнами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искусственных волокон (кроме швейных ниток),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содержащая не менее 85% этих волокон (кроме швейных ниток),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содержащая менее 85% этих волокон (кроме швейных ниток),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химических искусственных волокон (кроме швейных ниток),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неотбеленные или отбеленные, содержащие 85 мас.% или более полиэфирных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волокон, содержащие 85 мас.% или более полиэфирных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85 мас.% или более акриловых или модифицированных акриловых волокон,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синтетических волокон, содержащие 85 мас.% акриловых или модакриловых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волокон неотбеленные или отбеленные, содержащие 85% или более этих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волокон, содержащие 85 мас.% или более этих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менее 85 мас.% полиэфирных волокон полотняного переплетения, с добавлением хлопка, с поверхностной плотностью более 170 г/м2,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менее 85 мас.% полиэфирных волокон, 3- или 4-ниточного саржевого переплетения, с добавлением хлопка, с поверхностной плотностью более 170 г/м2,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менее 85 мас.% синтетических волокон с добавлением в основном или исключительно хлопка, с поверхностной плотностью более 170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менее 85 мас.% полиэфирных волокон, полотняного переплетения, с добавлением в основном или исключительно хлопка, с поверхностной плотностью более 170 г/м2,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менее 85 мас.% полиэфирных волокон, 3- или 4-ниточного саржевого переплетения, включая обратную саржу с добавлением хлопка, с поверхностной плотностью более 170 г/м2,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менее 85 мас.% полиэфирных волокон с добавлением в основном или исключительно хлопка, с поверхностной плотностью более 170 г/м2,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менее 85 мас.% синтетических волокон с добавлением в основном или исключительно хлопка, с поверхностной плотностью более 170 г/м2,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менее 85 мас.% полиэфирных волокон полотняного переплетения с добавлением хлопка, с поверхностной плотностью более 170 г м2, из пряжи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напечатанные, из полиэфирных волокон, полотняного переплетения, содержащие менее 85 мас.% полиэфирных волокон, смешанные в основном или исключительно с хлопковыми волокнами, имеющие поверхностную плотность более 170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менее 85 мас.% полиэфирных волокон, 3- или 4-ниточного саржевого переплетения, с добавлением хлопка, с поверхностной плотностью более 170 г/м2,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менее 85 мас.% полиэфирных волокон с добавлением в основном или исключительно хлопка, с поверхностной плотностью более 170 г/м2,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полиэфирных волокон, смешанные в основном или исключительно с химическими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полиэфирных волокон, смешанные в основном или исключительно с шерстью или с тонким волосом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полиэфирных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из акриловых или модакриловых волокон, смешанные в основном или исключительно с химическими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из акриловых или модакриловых волокон, смешанные в основном или исключительно с шерстью или с тонким волосом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акриловых или модакриловых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из синтетических волокон смешанные в основном или исключительно с химическими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неотбеленные или отбеленные, из искусственных волокон, содержащие 85 мас.% или более искусственных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окрашенные, из искусственных волокон, содержащие 85 мас.% или более искусственных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пряжи различных цветов, из искусственных волокон, содержащие 85 мас.% или более искусственных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напечатанные, из искусственных волокон, содержащие 85 мас.% или более искусственных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неотбеленные или отбеленные, из искусственных волокон, содержащие менее 85 мас.% искусственных волокон, смешанные в основном или исключительно с химическими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окрашенные, из искусственных волокон, содержащие менее 85 мас.% искусственных волокон, смешанные в основном или исключительно с химическими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 из пряжи различных цветов, содержащие менее 85 мас.% искусственных волокон, смешанные в основном или исключительно с химическими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напечатанные, из искусственных волокон, содержащие менее 85 мас.% искусственных волокон, смешанные в основном или исключительно с химическими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неотбеленные или отбеленные, из искусственных волокон, содержащие менее 85 мас.% искусственных волокон, смешанные в основном или исключительно с шерстью или с тонким волосом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окрашенные, из искусственных волокон, содержащие менее 85 мас.% искусственных волокон, смешанные в основном или исключительно с шерстью или с тонким волосом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неотбеленные или отбеленные, из искусственных волокон, содержащие менее 85 мас.% искусственных волокон, смешанные в основном или исключительно с хлопковыми волокнами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окрашенные, из искусственных волокон, содержащие менее 85% этих волокон, с добавлением в основном или исключительно хлопка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пряжи различных цветов, из искусственных волокон, содержащие менее 85 мас.% искусственных волокон, смешанные в основном или исключительно с хлопковыми волокнами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напечатанные, из искусственных волокон, содержащие менее 85 мас.% искусственных волокон, смешанные в основном или исключительно с хлопковыми волокнами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 прочие: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окрашенные из искусственных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пряжи различных цветов, из искусственных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напечатанные, из искусственных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 и пыль текстильные, узелки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Войлок и фетр иглопробивные и волокнистые вязально-прошивные полотна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 и войлок прочие, непропитанные, без покрытия или недублированные из шерсти или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 и войлок прочие, непропитанные, без покрытия или недублированные,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фетр и войлок, непропитанные, без покрытия или недублированные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из химических нитей, пропитанные или непропитанные, с покрытием или без покрытия, дублированные или недублированные, с поверхностной плотностью не более 25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из химических нитей, пропитанные или непропитанные, с покрытием или без покрытия, дублированные или недублированные, с поверхностной плотностью более 25 г/м2, но не более 70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из химических нитей, пропитанные или непропитанные, с покрытием или без покрытия, дублированные или недублированные, с поверхностной плотностью более 70 г/м2, но не более 150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из химических нитей, пропитанные или непропитанные, с покрытием или без покрытия, дублированные или недублированные, с поверхностной плотностью более 150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нетканые материалы, с поверхностной плотностью не более 25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нетканые материалы, с поверхностной плотностью более 25 г/м2, но не более 70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нетканые материалы, с поверхностной плотностью более 70 г/м2, но не более 150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нетканые материалы, с поверхностной плотностью более 150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резиновые и шнур, покрытые текстильными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резиновые и шнур, покрытые текстилем, текстильная пряжа, лента и аналогичные нити, классифицируемые в товарных позициях 5404 и 5405, пропитанные, с покрытием или имеющие оболочку из резины или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металлизированная, позументная или непозументная, являющаяся текстильной нитью или лентой или аналогичной нитью, классифицируемые в товарных позициях 5404, 5405, комбинированная с металлом в форме нити, полосы или ленты или порошка, или покрытая металлом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позументная и ленточная или аналогичная нить товарных позиций 5404 и 5405, позументная (кроме товарной позиции 5605 и позументные нити из конского волоса); пряжа синель (включая синель из пуха); фасонная петлистая пряжа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бечевки, веревки, канаты и тросы, из полиэтилена или полипропилена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Бечевки, шнуры, веревки и канаты из прочих синтетических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сети рыболовные, из химических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сетки и сети, плетенные из бечевок, веревок или канатов, из химических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сети из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нитей, лент и аналогичных нитей, указанных в товарных позициях 5404, 5405, бечевка, шнуры, веревки или канаты, в другом месте не поименованные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 текстильные напольные покрытия, готовые или неготовые, из шерсти или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 текстильные напольные покрытия, готовые или неготовые,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ковры и прочие текстильные напольные покрытия "килим", "сумах", "кермани" и аналогичные ковры ручной работы, нетафтинговые и нефлокированные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Напольные покрытия из кокосового волокна, нетафтинговые и нефлокированные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ворсовые из шерсти или тонкого волоса животных, неготовые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ковры ворсовые, из прочих текстильных материалов, нетафтинговые или нефлокированные, неготовые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ворсовые ковры, из шерсти или тонкого волоса животных, 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ворсовые ковры, из химических текстильных материалов, 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ворсовые ковры, из прочих текстильных материалов, 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безворсовые, неготовые ковры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безворсовые, готовые ковры их шерсти или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безворсовые ковры, готовые из химических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безворсовые ковры, готовые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из шерсти или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(включая щетинистые (turf)), тафтинговые, готовые или неготовые из нейлона или прочих полиамидов: щетинистые (turf)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(включая щетинистые (turf)), тафтинговые, готовые или неготовые из прочих химических текстильных материалов: щетинистые (turf)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(включая щетинистые (turf)), тафтинговые, готовые или неготовые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прочие текстильные напольные покрытия из войлока, нетафтинговые или нефлокированные, отделанные или неотделанные, в виде пластин, максимальной площадью 0,3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из войлока или фетра, нетафтинговые или нефлокированные, готовые или неготовые: в виде пластин максимальной площадью более 0,3 м2, но не более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текстильные напольные покрытия из войлока или фетра, нетафтинговые или нефлокированные, готовые или неготовые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текстильные напольные покрытия прочие, готовые или неготовые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и из синели, кроме тканей товарной позиции 5802 или 5806: из шерсти или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 неразрезным уточным ворсом, из хлопчатобумажной пряжи, кроме тканей товарной позиции 5802 или 5806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Вельвет-корд с разрезным ворсом, из хлопчатобумажной пряжи, кроме тканей товарной позиции 5802 или 5806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и из синели, кроме тканей товарной позиции 5802 или 5806: из хлопчатобумажной пряжи ткани с уточным ворсом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Ткани из синели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 основным ворсом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 неразрезным уточным ворсом, из химических нитей, кроме тканей товарной позиции 5802 и 5806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Вельвет-корд из химических нитей с разрезным ворсом, кроме тканей товарной позиции 5802 или 5806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химических нитей, с уточным ворсом, прочие, кроме классифицируемых в позициях 5802 и 5806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синели, кроме классифицируемых в товарных позициях 5802 и 5806,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 основным ворсом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прочих текстильных материалов, кроме тканей товарной позиции 5802 или 5806,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махровые полотенечные и аналогичные махровые ткани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махровые полотенечные и аналогичные махровые ткани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Тафтинговые текстильные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перевивочного переплетения, кроме узких тканей товарной позиции 5806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 и сетчатые полотна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Кружева машинного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Кружева ручного вязания, кроме полотен товарной позиции 6002-6006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Тканные вручную гобелены типа гобеленов бельгийских, обьюссонских, бовэ и аналогичных гобеленов, вышитые иглой, готовые или неготовые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Узкие ворсовые ткани (включая махровые полотенечные и подобные махровые) и синельные ткани, кроме товарной позиции 5807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узкие ткани из хлопчатобумажной пряжи, кроме товарной позиции 5807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узкие, кроме тканей товарной позиции 5807,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кроме тканей из товарной позиции 5807,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узкие, кроме тканей из товарной позиции 5807, безуточные, скрепленные склеиванием (болдюк)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ярлыки, этикетки, эмблемы и аналогичные изделия из текстильных материалов, в кусках, в лентах или выкроенные по форме или размеру, но не вшитые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ярлыки, эмблемы и аналогичные изделия из текстильных материалов, в кусках, в лентах или выкроенные по форме или размеру, но не вышитые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Тесьма плетеная в куске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отделочные материалы без вышивки в куске, кроме трикотажных, машинного или ручного вязания; кисточки, помпоны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металлических нитей и ткани из металлизированной нити товарной позиции 5605, используемые в одежде, в качестве мебельной ткани или для аналогичных целей, в другом месте не поименованные 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Вышивки без видимой основы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Вышивки прочие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вышивки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вышивки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просмоленные или накрахмаленные, используемые для книжных переплетов или аналогичных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Калька, загрунтованный холст для живописи; бортовка и аналогичные жесткие ткани для каркасов шляп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кордные для шин из нейлоновых или прочих полиамидных нитей высокой прочности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кордные для шин из полиэфирных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материалы кордные для шин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пропитанные, с покрытием или дублированные поливинилхлоридом, кроме тканей товарной позиции 5902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пропитанные, с покрытием или дублированные полиуретаном, кроме тканей товарной позиции 5902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прочие, пропитанные, с покрытием или дублированные пластмассами, кроме материалов товарной позиции 5902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с покрытием или пропитанные другим способом; расписанные холсты для театральных декораций, художественных студий или аналогичные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Фитили текстильные, тканые, плетенные или трикотажные для ламп, керосинок, зажигалок и аналогичных изделий.; калильные сетки для газовых фонарей и трубчатое трикотажное полотно для калильных сеток газовых фонарей, пропитанное или непропитанное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Шланги текстильные и аналогичные текстильные трубки с подкладкой, обшивкой или с принадлежностями из других материалов или без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текстильных материалов, пропитанных или непропитанных, с покрытием или без покрытия, дублированных или недублированных пластмассами или армированных металлом или прочим материалом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войлок или фетр и ткани с войлочной подкладкой, с покрытием или дублированные резиной, кожей или другим материалом, применяемые для игольчатой ленты, и аналогичные материалы, используемые для прочих технических целей, включая узкие ткани, изготовленные из вельвета, пропитанного резиной, для покрытия ткацких навоев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Ситоткани, в готовом и незаконченном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 войлок или фетр, бесконечные или с соединительными приспособлениями, применяемые в бумагоделательных или аналогичных машинах с поверхностной плотностью менее 650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 войлок или фетр, бесконечные или с соединительным и приспособлениями, применяемыми в бумагоделательных или аналогичных машинах с поверхностной плотностью 650 г/м2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Фильтровальные ткани, используемые в маслоотжимных прессах или для аналогичных технических целей, включая ткани, изготовленные из человеческого волоса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текстильные материалы и изделия, для технических целей, упомянутые в примечании 7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Длинноворсовые полотна, трикотажные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с петельным ворсом, трикотажные машинного или ручного вязания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с петельным ворсом, трикотажные машинного и ручного вязания,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с петельным ворсом, трикотажные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ворсовое полотно, трикотажные машинного или ручного вязания,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ворсовое полотно, трикотажные машинного или ручного вязания,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ворсовое полотно, трикотажные машинного или ручного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не более 30 см, содержащие 5 мас% или более эластомерных нитей, но не содержащие резиновых нитей, кроме полотен товарной позиции 6001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 шириной не боле 30 см, содержащие 5 мас% или более резиновых нитей, кроме полотен товарной позиции 6001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из шерстяной пряжи или из тонкого волоса животных, машинного или ручного вязания шириной не более 30 см, кроме трикотажных полотен товарной позиции 6001 или 6002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из хлопчатобумажной пряжи, машинного или ручного вязания шириной не более 30 см, кроме трикотажных полотен товарной позиции 6001 или 6002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из синтетических нитей машинного или ручного вязания шириной не более 30 см, кроме трикотажных полотен товарной позиции 6001 или 6002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из искусственных нитей, машинного или ручного вязания шириной не более 30 см, кроме трикотажных полотен товарной позиции 6001 или 6002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 шириной не более 30 см, кроме полотен товарных позиций 6001 или 6002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более 30 см, содержащие 5 мас.% или более эластомерных нитей, но не содержащие резиновых нитей, кроме полотен товарной позиции 6001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6001-6004, из хлопчатобумажной пряжи,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из хлопчатобумажной пряжи, окрашенные, (включая вязаные на трикотажных машинах для изготовления галунов), кроме трикотажных полотен товарных позиций 6001 - 6004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из хлопчатобумажной пряжи, из пряжи различных цветов, (включая вязаные на трикотажных машинах для изготовления галунов), кроме трикотажных полотен товарных позиций 6001 - 6004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из хлопчатобумажной пряжи, напечатанные, (включая вязаные на трикотажных машинах для изготовления галунов), кроме трикотажных полотен товарных позиций 6001 - 6004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из синтетических тканей, (включая вязаные на трикотажных машинах для изготовления галунов), кроме трикотажных полотен товарных позиций 6001 - 6004, указанные в примечании к субпозициям 1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 из синтетических нитей: прочие,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 из синтетических нитей прочие,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 из синтетических нитей прочие, из пряжи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 из синтетических нитей прочие,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6001-6004, из искусственных нитей, отбеленные или неотбеленные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окрашенные, из искусственных нитей, (включая вязаные на трикотажных машинах для изготовления галунов), кроме трикотажных полотен товарных позиций 6001 - 6004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из пряжи различных цветов, из искусственных нитей, (включая вязаные на трикотажных машинах для изготовления галунов), кроме трикотажных полотен товарных позиций 6001 - 6004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напечатанные, из искусственных нитей, (включая вязаные на трикотажных машинах для изготовления галунов), кроме трикотажных полотен товарных позиций 6001 - 6004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полотна основовязаные (включая вязаные на трикотажных машинах для изготовления галунов), кроме трикотажных полотен товарных позиций 6001-6004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 из хлопчатобумажной пряжи,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прочие, из хлопчатобумажной пряжи различных цветов,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 из хлопчатобумажной пряжи,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 из синтетических тканей,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 из синтетических нитей, из пряжи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 из синтетических нитей,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прочие, неотбеленные или отбеленные, из искусственных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прочие, окрашенные, из искусственных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прочие, из пряжи различных цветов, из искусственных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прочие, напечатанные, из искусственных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из шерсти или пряжи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машинного или ручного вязания,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трикотажные машинного или ручного вязания, мужские или для мальчиков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трикотажные, мужские или для мальчиков,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трикотажные, мужские или для мальчиков, из синтетических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трикотажные, мужские или для мальчиков,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трикотажные, мужские или для мальчиков, из шерстяной пряжи или пряжи из тонкого волоса животных,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трикотажные, мужские или для мальчиков,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трикотажные, мужские или для мальчиков,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трикотажные, мужские или для мальчиков,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трикотажные машинного или ручного вязания, мужские или мальчиковые,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трикотажные машинного или ручного вязания, мужские или мальчиковые,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трикотажные машинного или ручного вязания, мужские или мальчиковые,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трикотажные машинного или ручного вязания, мужские или мальчиковые,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трикотажные, женские или для девочек,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трикотажные,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трикотажные, женские или для девочек,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трикотажные, женские или для девочек, из синтетических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трикотажные, женские или для девочек,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трикотажные, женские или для девочек, из шерстяной пряжи или пряжи из тонкого волоса животных,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трикотажные, женские или для девочек,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трикотажные, женские или для девочек, из синтетических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трикотажные, женские или для девочек,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трикотажные, женские или для девочек, из шерстяной пряжи или пряжи из тонкого волоса животных,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трикотажные, женские, или для девочек, из хлопчатобумажной пряжи, ручного или машинного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трикотажные, женские или для девочек, из синтетических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трикотажные, женские или для девочек, из искусственных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трикотажные, женские или для девочек,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трикотажные, женские или для девочек, из шерстяной пряжи или пряжи из тонкого волоса животных,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трикотажные женские или для девочек,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трикотажные, женские или для девочек, из синтетических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трикотажные, женские или для девочек,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трикотажные машинного или ручного вязания, женские или для девочек,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трикотажные машинного или ручного вязания,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трикотажные машинного или ручного вязания, женские или для девочек,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трикотажные машинного или ручного вязания,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трикотажные, мужские или для мальчиков,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трикотажные машинного или ручного вязания, мужские или для мальчиков,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трикотажные машинного или ручного вязания,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трикотажные, женские или для девочек,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трикотажные, женские или для девочек, из химических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рубашки и батники трикотажные машинного или ручного вязания,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и трусы мужские или для мальчиков, трикотажные,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и трусы мужские или для мальчиков, трикотажные, из химических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и кальсоны мужские или мальчиков, трикотажные,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мужские или для мальчиков, трикотажные,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мужские или для мальчиков, трикотажные, из химических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мужские или для мальчиков, трикотажные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купальные, домашние халаты и аналогичные изделия, мужские или для мальчиков, машинного или ручного вязания,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купальные, домашние халаты и аналогичные изделия, мужские или для мальчиков,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и нижние юбки трикотажные, женские или для девочек, из химических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и нижние юбки трикотажные, женские или для девочек,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и панталоны трикотажные, женские или для девочек,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и панталоны трикотажные, женские или для девочек, из химических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и панталоны трикотажные, женские или для девочек,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женские или для девочек, трикотажные машинного или ручного вязания,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женские или для девочек, трикотажные машинного или ручного вязания,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трикотажные, женские или для девочек,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пеньюары, купальные и домашние халаты, аналогичные изделия трикотажные, женские или для девочек, трикотажное машинного или ручного вязания,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пеньюары, купальные и домашние халаты, аналогичные изделия трикотажные, женские или для девочек, из химических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пеньюары, купальные и домашние халаты, аналогичные изделия трикотажные, женские или для девочек, трикотажное машинного или ручного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фуфайки с рукавами и прочие нательные фуфайки трикотажные,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фуфайки с рукавами и прочие нательные фуфайки трикотажные машинного или ручного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пуловеры, кардиганы, жилеты и аналогичные изделия трикотажные машинного или ручного вязания из шерстяной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пуловеры, кардиганы, жилеты, и аналогичные изделия трикотажные машинного или ручного вязания из пряжи из тонкого волоса кашмирской козы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свитера, пуловеры, кардиганы, жилеты и аналогичные изделия трикотажные машинного или ручного вязания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пуловеры, джемперы, жилеты и аналогичные изделия трикотажные машинного или ручного вязания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пуловеры, джемперы, жилеты и аналогичные изделия трикотажные машинного или ручного вязания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Свитера, пуловеры, джемперы, жилеты и аналогичные изделия трикотажные машинного или ручного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трикотажные машинного или ручного вязания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трикотажные машинного или ручного вязания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трикотажные машинного или ручного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трикотажные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трикотажные из синтетических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трикотажные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Лыжные костюмы, трикотажные,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для мужчин или для мальчиков трикотажные машинного или ручного вязания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и плавки для мужчин или мальчиков трикотажные машинного или ручного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для женщин или девочек трикотажные машинного или ручного вязания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для женщин или девочек трикотажные машинного или ручного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из трикотажного полотна машинного или ручного вязания товарной позиции 5903, 5906 или 5907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трикотажные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трикотажные из химических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трикотажные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Компрессионные чулочно-носочные изделия с распределенным давлением (например, чулки для страдающих варикозным расширением вен)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Колготы прочие из синтетических нитей линейной плотности одиночной нити менее 67 дтекс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Колготы прочие из синтетических нитей линейной плотности одиночной нити 67 дтекс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Колготы прочие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Чулки или гольфы женские из нитей линейной плотности одиночной нити менее 67 дтекс,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чулочно-носочные изделия и обувь без подошв, трикотажные машинного или ручного вязания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чулочно-носочные изделия и обувь без подошв, трикотажные машинного или ручного вязания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чулочно-носочные изделия и обувь без подошв, трикотажные машинного или ручного вязания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чулочно-носочные изделия и обувь без подошв, трикотажные машинного или ручного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 трикотажные машинного или ручного вязания, пропитанные, покрытые или дублированные пластмассой или резиной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перчатки, рукавицы и митенки трикотажные из шерстяной пряжи или пряжи из тонкого волоса животных,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перчатки, рукавицы и митенки трикотажные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перчатки, рукавицы и митенки трикотажные из синтетических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перчатки, рукавицы и митенки трикотажные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 трикотажные,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принадлежности одежды, трикотажные машинного или ручного вязания, эластичные или прорезиненные, 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одежды или принадлежности к одежде трикотажные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мужские или для мальчиков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мужские или для мальчиков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мужские или для мальчиков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мужские или для мальчиков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мужские или для мальчиков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мужские или для мальчиков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мужские или для мальчиков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мужские или для мальчиков из шерстяной пряжи или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мужские или для мальчиков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мужские или для мальчиков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женские или для девочек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женские или для девочек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женские или для девочек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женские или для девочек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женские или для девочек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женские или для девочек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женские или для девочек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женские или для девочек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женские или для девочек из искусственных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женские или для девочек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женские или для девочек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женские или для девочек из шерстяной пряжи или пряжи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женские или для девочек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мужские или для мальчиков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мужские или для мальчиков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 из шелковых нитей или пряжи из шелковых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и трусы мужские или для мальчиков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и трусы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мужские или для мальчиков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мужские или для мальчиков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майки и нательные фуфайки, кальсоны, трусы, ночные сорочки, пижамы, купальные халаты, домашние халаты и аналогичные изделия мужские или для мальчиков из хлопчатобумажной ткани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майки и нательные фуфайки, кальсоны, трусы, ночные сорочки, пижамы и аналогичные изделия,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и нижние юбки женские или для девочек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и нижние юбки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женские или для девочек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майки и нательные фуфайки, комбинации, нижние юбки, трусы, панталоны, ночные сорочки, пижамы, пеньюары, купальные халаты, домашние халаты и аналогичные изделия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майки и нательные фуфайки, трусы, панталоны, пеньюары, купальные халаты, домашние халаты и аналогичные изделия женские или для девочек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майки и нательные фуфайки, трусы, панталоны, пеньюары, купальные халаты, домашние халаты и аналогичные изделия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изготовленные из материалов товарной позиции 5602 или 5603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типа указанных в субпозициях 6201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типа указанных в субпозициях 6202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изготовленные из материалов товарной позиции 5602, 5603, 5903, 5906 или 5907, мужские или для мальчиков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изготовленные из материалов товарной позиции 5602, 5603, 5903, 5906 или 5907, женские или для девочек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мужские или для мальчиков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женские или для девочек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Лыжные костюмы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одежды мужские или для мальчиков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одежды мужские или для мальчиков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одежды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одежды женские или для девочек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Пояса и пояса-трусы трикотажные машинного или ручного вязания или не трикотажные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Грации трикотажные машинного или ручного вязания или не трикотажные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корсеты, подтяжки, подвязки и аналогичные изделия и их части трикотажные машинного или ручного вязания или не трикотажные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 из шелковых нитей или пряжи из шелковых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 из искусственных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вуалетки и аналогичные текстильные изделия,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Галстуки, галстуки-бабочки и шейные платки из шелковых нитей или пряжи из шелковых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Галстуки, галстуки-бабочки и шейные платки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Галстуки, галстуки-бабочки и шейные платки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к одежде готовые прочие, кроме включенных в товарную позицию 6212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одежды или принадлежностей к одежде, кроме включенных в товарную позицию 6212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(кроме электрических) пледы дорожные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(кроме электрических) и пледы дорожные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(кроме электрических) и пледы дорожные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одеяла и пледы дорожные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трикотажное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напечатанное прочее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из напечатанных тканей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постельное, напечатанное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постельное белье хлопчатобумажное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постельное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постельное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столовое трикотажное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столовое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столовое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столовое прочее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туалетное и кухонное из махровых полотенечных тканей или аналогичных тканых махровых материалов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туалетное и кухонное из махровых полотенечных тканей или аналогичных тканых или махровых материалов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туалетное и кухонное из махровых полотенечных тканей или аналогичных махровых материалов,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столовое, туалетное и кухонное прочее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Занавеси (включая портьеры) и внутренние шторы; ламбрекены или подзоры для кроватей трикотажные машинного или ручного вязания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Занавеси (включая портьеры) и внутренние шторы; ламбрекены или подзоры для кроватей трикотажные машинного или ручного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занавеси (включая портьеры) и внутренние шторы; ламбрекены или подзоры для кроватей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занавеси (включая портьеры) и внутренние шторы; ламбрекены или подзоры для кроватей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занавеси (включая портьеры) и внутренние шторы; ламбрекены подзоры для кроватей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Покрывала постельные трикотажные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покрывала постельные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Надкроватные противомоскитные сетки, указанные в примечании к субпозициям 1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декоративные прочие трикотажные, кроме изделий товарной позиции 9404,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декоративные прочие нетрикотажные из хлопчатобумажной пряжи, кроме изделий товарной позиции 9404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декоративные прочие, кроме изделий товарной позиции 9404, нетрикотажные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декоративные прочие, кроме изделий товарной позиции 9404, нетрикотажные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упаковочные из пряжи из джутовых или прочих текстильных лубяных волокон товарной позиции 5303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упаковочные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Гибкие промежуточные контейнеры большой емкости из химических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мешки и пакеты упаковочные из полос или аналогичных форм из полиэтилена или полипропилена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мешки и пакеты упаковочные из химических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упаковочные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Тенты, навесы и маркизы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Тенты, навесы и маркизы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Палатки (включая временные шатры и аналогичные изделия)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Палатки (включая временные шатры и аналогичные изделия)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снаряжение для кемпинга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Тряпки для мытья полов, посуды, удаления пыли и аналогичные протирочные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Жилеты и пояса спасательные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изделия, включая выкройки 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состоящие из тканей и пряжи или нитей с принадлежностями или без них, для изготовления ковров, гобеленов, вышитых скатертей или салфеток или аналогичных текстильных изделий, упакованные или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Водонепроницаемая обувь с защитным металлическим подноском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водонепроницаемая обувь, закрывающая лодыжку, но не закрывающая колено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водонепроницаемая обувь на подошве и с верхом из резины или полимерного материала, верх которой не крепится к подошве и не соединяется с 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спортивная обувь с подошвой и с верхом из резины или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верхом из ремешков или полосок, прикрепленных к подошве заклепками, и с верхом из резины или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с подошвой и с верхом из резины или пластмассы, закрывающая лодыжку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на подошве и с верхом из резины или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спортивная обувь на подошве из резины, пластмассы, натуральной или композиционной кожи и с верхом из натуральной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на подошве из натуральной кожи и верхом из ремешков из натуральной кожи, проходящих через подъем и охватывающих большой палец стопы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с защитным металлическим подноском на подошве из резины, пластмассы, натуральной или композиционной кожи с верхом из натуральной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на подошве из натуральной кожи, закрывающая лодыжку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на подошве из натуральной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на подошве из резины, пластмассы, натуральной или композиционной кожи, с верхом из натуральной кожи, закрывающая лодыжку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на подошве из резины, пластмассы, натуральной или композиционной кожи, с верхом из натуральной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обувь; обувь для тенниса, баскетбола, гимнастики, тренировочная и аналогичная обувь с подошвой из резины или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на подошве из резины или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на подошве из натуральной или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с верхом из натуральной или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с верхом из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Заготовки верха обуви и их детали, за исключением задников и жестких внутренних и промежуточных деталей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детали обуви, вкладные стельки, подпяточники и аналогичные изделия; гетры, гамаши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Шляпные формы, шляпные заготовки и колпаки из войлока или фетра, неформованные без полей; плоские и цилиндрические заготовки (включая с продольным разрезом) из войлока и фетра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Шляпные полуфабрикаты, плетенные или изготовленные путем соединения полос из любого материала, неформованные, без полей, без подкладки и без отделки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 плетенные или изготовленные путем соединения полос из любого материала, с подкладкой или без подкладки, с отделкой или без отделки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с отделкой или без отделки; сетки для волос из любого материала, с подкладкой или без подкладки или с отделкой или без отделки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уборы прочие, с подкладкой или без подкладки или с отделкой или без отделки, из прочих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подкладки, чехлы, основы, каркасы, козырьки и завязки для головных уборов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Плотные ткани из ровингов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Плотные ткани полотняного переплетения из пряжи, непокрытые или недублированные, скрепленные механически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Ремешки, ленты и браслеты для часов, предназначенных для ношения на себе или с собой, из драгоценного металла или металла, плакированного драгоценным металлом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Ремешки, ленты и браслеты для часов, предназначенных для ношения с собой или на себе, из недрагоценного металла, в том числе позолоченные или посеребренные гальваническим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ремешки, ленты и браслеты для часов, предназначенных для ношения на себе или с собой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спальные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дорожные, используемые для личной гигиены, шитья, чистки одежды или обуви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Пуховки и подушечки для нанесения косметических или туалетных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дерева и пробки, за исключением мебели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Лесоматериалы, полученные распиловкой или расщеплением вдоль, строганием или лущением, не обработанные или обработанные строганием, шлифованием, имеющие или не имеющие торцевые соединения, толщиной более 6 мм, прочие, из дуба (Quercus spp.)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не обработанные или обработанные строганием, шлифованием, имеющие или не имеющие торцевые соединения, хвойные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лиственные, из бамбука, (включая планки и фриз для паркетного покрытия пола, несобранные) в виде профилированного погоножа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обработанные или не обработанные строганием, шлифованием, имеющие или не имеющие торцевые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несобранные) в виде профилированного погоножа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обработанные или не обработанные строганием, шлифованием, имеющие или не имеющие торцевые соединения, из древесины тропических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древесно-стружечные из древесины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с ориентированной стружкой (OSB)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с ориентированной стружкой (OSB),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древесно-стружечные, плиты с ориентированной стружкой (OSB) и аналогичные плиты (например, вафельные плиты) из древесины или других одревесневших материалов, не пропитанные или пропитанные смолами или другими органическими связующими веществами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средней плотности (MDF) из древесины или других одревесневших материалов толщиной не более 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Плиты древесно-волокнистые средней плотности (MDF) из древесины или других одревесневших материалов толщиной не более 5 мм толщиной более 5 мм, но не более 9 мм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средней плотности (MDF) из древесины или других одревесневших материалов толщиной более 9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из древесины прочие плотностью более 0,8 г/см³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из древесины прочие, плотностью более 0,5 г/см3, но не более 0,8 г/см3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из древесины прочие, плотностью не более 0,5 г/см3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панели фанерованные и аналогичные материалы из слоистой древесины из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прочая, имеющая, по крайней мере, один наружный слой из древесины тропических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прочая, имеющая, по крайней мере, один наружный слой из древесины лиственных пород видов ольха (Alnus spp.), ясень (Fraxinus spp.), бук (Fagus spp.), береза (Betula spp.), вишня (Prunus spp.), каштан (Castanea spp.), вяз (Ulmus spp.), эвкалипт (Eucalyptus spp.), гикори (Carya spp.), конский каштан (Aesculus spp.), липа (Tilia spp.), клен (Acer spp.), дуб (Quercus spp.), платан (Platanus spp.), тополь и осина (Populus spp.), робиния (Robinia spp.), лириодендрон (Liriodendron spp.) или орех (Juglans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прочая, имеющая, по крайней мере, один наружный слой из древесины лиственных пород, не указанных в субпозиции 4412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многослойные клееные из шпона (LVL) имеющие, по крайней мере, один наружный слой из древесины тропических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Брусковые, многослойные и реечные столярные плиты: имеющие, по крайней мере, один наружный слой из древесины тропических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прессованная в виде плит, блоков, брусьев или профилированных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 деревянные для картин, фотографий, зеркал или аналогичных предметов: из древесины тропических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коробки, упаковочные клети, барабаны и аналогичная тара; кабельные барабаны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Поддоны, поддоны ящичные и прочие погрузочные щиты; обечайки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бочонки, чаны, кадки и прочие бондарные изделия и их части, из древесины, включая клепку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корпуса и ручки для инструментов, из древесины, деревянные части и ручки метел или щеток; деревянные сапожные колодки и растяжки для обуви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 балконные двери и их рамы: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и их рамы и пороги,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Стойки и балки, кроме изделий субпозиций 4418 81 – 4418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Опалубка для бетонирования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Гонт и дранка кровельные, деревянные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напольные собранные: из бамбука или имеющие, по крайней мере, лицевой слой (слой износа) из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напольные собранные: прочие, для мозаичных полов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напольные собранные, прочие многослойные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панели напольные собранные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 клееные пиломатериалы (glulam)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Перекрестно клееные пиломатериалы (CLT или X-lam)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Двутавровые балки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Конструкционные изделия из лесоматериалов,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Ячеистые деревянные панели,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и плотницкие, деревянные, строительные, включая ячеистые деревянные панели, панели напольные собранные, гонт и дранку кровельные,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прочие декоративные изделия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деревянные мозаичные и инкрустированные; шкатулки и коробки для ювелирных или ножевых и аналогичных изделий, деревянные; статуэтки и прочие декоративные изделия, деревянные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 натуральная, с удаленным наружным слоем или начерно обрезанная, или в виде прямоугольных или квадратных блоков, плит, листов или полос (включая заготовки для изготовления пробок с незакругленными кромками)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и заглушки из натуральной пробки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натуральной пробки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плиты, листы и полосы; плитки любой формы; цельные цилиндры, включая диски из пробки агломерированной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изделия из пробки агломерированной (со связующим веществом или без него)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Коврики, циновки и ширмы из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Коврики, циновки и ширмы из растительных материалов,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Коврики, циновки и ширмы из прочих растительных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плетенные и аналогичные изделия из материалов для плетения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плетенные и другие изделия, изготовленные непосредственно по форме из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плетенные и другие изделия, изготовленные непосредственно по форме из ротанга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плетенные и другие изделия, изготовленные непосредственно по форме из материалов для плетения из растительных материалов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плетенные и другие изделия, изготовленные непосредственно по форме из материалов для плетения или из товаров товарной позиции 4601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из древесины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бумажная продукция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газетная в рулонах или листах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ручного отлива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используемые как основа для фото-, тепло- или электрочувствительной бумаги 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 основа для обоев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не содержащие волокон, полученных механическим или химико-механическим способом, или с содержанием таких волокон не более 10% от общей массы волокна: с массой 1 м2 менее 40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не содержащие волокон, полученных механическим или химико-механическим способом, или с содержанием таких волокон не более 10% от общей массы волокна: массой 1 м2 40 г или более, но не более 150 г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не содержащие волокон, полученных механическим или химико-механическим способом, или с содержанием таких волокон не более 10% от общей массы волокна: массой 1 м2 от 40 до 150 г в листах с размером одной стороны не более 435 мм, а другой - не более 297 мм в развернутом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не содержащие волокон, полученных механическим или химико-механическим способом, или с содержанием таких волокон не более 10% от общей массы волокна: массой 1 м2 40 г или более, но не более 150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не содержащие волокон, полученных механическим или химико-механическим способом, или с содержанием таких волокон не более 10% от общей массы волокна: с массой 1 м2 более 150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с содержанием волокон, полученных механическим или химико-механическим способом, более 10% от общей массы волокна: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с содержанием волокон, полученных механическим или химико-механическим способом, более 10% от общей массы волокна: в листах с размером одной стороны не более 435 мм, а другой - не более 297 мм в развернутом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гофрирования из соломенной массы, немелованная, в рулонах или листах, без дальнейшей обработки или обработанные, как это указано в примечании 3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бумага для гофрирования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Тест-лайнер (регенерированный картон для плоских слоев гофрированного картона) с массой 1 м2 150 г или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Тест-лайнер (регенерированный картон для плоских слоев гофрированного картона), массой 1 м2 более 150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оберточная сульфитная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фильтровальные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кровельные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бумага и картон немелованные прочие, в рулонах или листах, без дальнейшей обработки или обработанные, как это указано в примечании 3 к данной группе массой 1 м2 150 г или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немелованные прочие, в рулонах или листах, без дальнейшей обработки или обработанные, как это указано в примечании 3 к данной группе с массой 1 м2 более 150 г, но менее 225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бумага и картон немелованные прочие, в рулонах или листах, без дальнейшей обработки или обработанные, как это указано в примечании 3 к данной группе массой 1 м2 225 г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 растительный, в рулонах или листах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жиронепроницаемая, в рулонах или листах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Калька, в рулонах или листах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Пергамин и прочая лощеная прозрачная или полупрозрачная бумага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 перфорированные или неперфорированные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самокопировальная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бумага копировальная, самокопировальная и прочая копировальная или переводная бумага (включая покрытую или пропитанную бумагу для трафаретов копировальных аппаратов или офсетных пластин), напечатанная или ненапечатанная, в рулонах или листах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используемые для письма, печати или других графических целей, не содержащие волокон, полученных механическим или химико-механическим способом, или с содержанием таких волокон не более 10% от общей массы волокна,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используемые для письма, печати или других графических целей, не содержащие волокон, полученных механическим или химико-механическим способом, или с содержанием таких волокон не более 10% от общей массы волокна, в листах с размером одной стороны не более 435 мм, а другой - не более 297 мм в развернутом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используемые для письма, печати и других графических целей, не содержащие волокон, полученных механическим или химико-механическим путем, или с содержанием таких волокон не более 10% от общей массы 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мелованная легковесная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для письма, печати или других графических целей, с содержанием волокон, полученных механическим или химикомеханическим способом, более 10% от общей массы 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кроме используемых для письма, печати или других графических целей беленые равномерно в массе и в которых более 95% от общей массы волокна составляют древесные волокна, полученные химическим способом, массой 1 м² 150 г или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кроме используемых для письма, печати или других графических целей, беленые равномерно в массе, в которых более 95% от общей массы волокна составляют древесные волокна, полученные химическим способом, с массой 1 м2 более 150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гудронированные, битумизированные или асфальтированные, кроме товарных позиций 4803, 4809, 4810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гуммированные или клейкие, самоклеящиеся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гуммированные или клейкие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с покрытием, пропиткой или ламинированные пластмассой, беленые, с массой 1 м2 более 150г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с покрытием или пропиткой из воска, парафина, стеарина, масла или глицерина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картон, целлюлозная вата и полотно из целлюлозного 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плиты и пластины фильтровальные из бумажной 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папиросная, нарезанная в форме книжечек или трубок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папиросная в рулонах шириной не более 5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бумага папиросная, не нарезанная или нарезанная по размеру или в форме книжечек или трубок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обои и аналогичные настенные покрытия; бумага прозрачная для 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самокопировальная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или не упакованные в коробки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для писем, почтовые открытки без рисунков и карточки для переписки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сумки, футляры и компендиумы, из бумаги или картона, содержащие наборы бумажных канцелярских принадлежностей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носовые, косметические салфетки или салфетки для лица и полотенца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Скатерти и салфетки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 принадлежности к одежде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хозяйственно-бытового, санитарно-гигиенического или медицинского назначения из бумажной массы, бумаги, целлюлозной ваты или полотна из целлюлозного 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и коробки, из гофрированной бумаги или гофрированного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и коробки, складывающиеся, из негофрированной бумаги или негофрированного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с шириной у основания 40 см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прочие, включая кули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упаковки из бумаги, картона, включая конверты для грампластинок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Переплеты съемные, папки и скоросшиватели из бумаги и картона, кроме обложек для книг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Самокопировальные деловые бланки и полистно проложенные копировальные наборы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Альбомы для образцов или коллекций из бумаги 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канцелярские товары из бумаги или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Ярлыки и этикетки всех видов из бумаги или картона, напечатанные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ярлыки и этикетки всех видов из бумаги или картона, напечатанные или ненапечатанные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фильтровальные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разграфленная для регистрирующих приборов, в рулонах, листах или дисках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Подносы, блюда, тарелки, чашки и аналогичные изделия, из бумаги или картона, из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Подносы, блюда, тарелки, чашки и аналогичные изделия, из бумаги или картона,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бумажной массы, литые или прессованные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Настенные покрытия из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гигиенические прокладки и тампоны, пеленки, подгузники и аналогичные изделия, из любого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промышленность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животного, растительного или микробиологического происхождения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непригодные для употребления в пищу смеси или готовые продукты из жиров и масел животного, растительного или микробиологического происхождения или фракций различных жиров или масел данной группы,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 денатурированный, с концентрацией спирта 80 об. %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и прочие спиртовые настойки, денатурированные, любой концентрации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бром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сублимированная или осажденная; сера коллоидная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 (сажи и прочие формы углерода, в другом месте не поименованные)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инертные - аргон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инертные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теллур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содержащий не менее 99,99 мас.% кремния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кремний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металлы щелочные и щелочно-земельные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редкоземельные, скандий и иттрий в чистом виде, в смесях или сплавах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водорода (кислота соляная)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 олеум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азотная; кислоты сульфоазотные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бора; кислоты борные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 водорода (кислота плавиковая)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 водорода (цианистоводородная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кислоты неорганические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кремния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неметаллов с кислородом неорганические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Дихлорид карбонила (фосген)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Оксихлорид фосфора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Трихлорид фосфора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Пентахлорид фосфора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Монохлорид серы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Дихлорид серы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тионила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хлориды и оксид хлориды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галогениды и галогенид оксиды неметаллов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Дисульфид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сульфиды неметаллов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безводный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в водном растворе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 в твердом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 в водном растворе (щелок натровый или сода жидкая)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калия (едкое кали)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Пероксиды натрия и калия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и пероксид магния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гидроксиды и пероксиды стронция или бария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цинка; пероксид цинка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алюминия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Триоксид хрома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оксиды и гидроксиды хрома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марганца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оксиды марганца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железа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минеральные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кобальта; оксиды кобальта технические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титана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Монооксид свинца (глет свинцовый, массикот)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оксиды свинца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и гидроксиламин и их неорганические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и гидроксид лития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ванадия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никеля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германия и диоксид циркония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молибдена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сурьмы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неорганические основания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Фториды алюминия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фториды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Гексафтороалюминат натрия (синтетический криолит)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комплексные соли фтора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кальция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магния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алюминия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никеля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хлориды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оксиды и хлорид гидроксиды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оксид хлориды и гидроксид хлориды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Бромиды натрия или калия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бромиды и бромид оксиды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Йодиды и йодид оксиды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 кальция технический и гипохлориты кальция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гипохлориты, хлориты, гипобромиты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Хлораты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хлораты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перхлораты, броматы и перброматы, йодаты и перйодаты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сульфиды; полисульфиды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Дитиониты и сульфоксилаты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дитиониты и сульфоксилаты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Сульфиты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сульфиты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магния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алюминия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никеля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бария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Квасцы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Пероксосульфаты (персульфаты)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 калия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Фосфинаты (гипофосфиты) и фосфонаты (фосфиты)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Фосфаты моно- или динатрия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Фосфаты калия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фосфаты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Трифосфат натрия (триполифосфат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полифосфаты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калия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бария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лития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стронция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карбонаты; пероксокарбонаты (перкарбонаты)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и цианид оксиды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цианиды и цианид оксиды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комплексные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Метасиликаты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силикаты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силикаты щелочных металлов технические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Тетраборат динатрия (бура очищенная) безводный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тетраборат динатрия (бура очищенная)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Пероксобораты (пербораты)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Дихромат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хроматы и дихроматы; пероксохроматы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Перманганат калия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манганиты, манганаты и перманганаты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соли оксометаллических или пероксометаллических кислот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Силикаты двойные или комплексные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соли неорганических кислот или пероксокислот, кроме азидов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драгоценные в коллоидном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серебра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серебра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золота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драгоценных металлов прочие, амальгамы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обогащенный уроном-235, и его соединения; плутоний и его соединения; сплавы и дисперсии (включая металлокерамику), продукты и его смеси керамические, содержащие уран, обогащенный ураном-235, плутоний или соединения этих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обедненный ураном-235, и его соединения; торий и его соединения; сплавы, дисперсии (включая металлокерамику), продукты керамические и смеси, содержащие уран, обедненный ураном-235, 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Тритий и его соединения; сплавы, дисперсии (включая металлокерамику), продукты и смеси керамические, содержащие тритий или его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Актиний-225, актиний-227, калифорний-253, кюрий-240, кюрий-241, кюрий-242, кюрий-243, кюрий-244, эйнштейний-253, эйнштейний-254, гадолиний-148, полоний-208, полоний-209, полоний-210, радий-223, уран-230 или уран-232 и их соединения; сплавы, дисперсии (включая металлокерамику), продукты и смеси керамические, содержащие эти элементы или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радиоактивные элементы, изотопы и соединения; прочие сплавы, дисперсии (включая металлокерамику), продукты и смеси керамические, содержащие эти элементы, изотопы или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радиоактивные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вода (оксид дейтерия)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обогащенный бором-10, и его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обогащенный литием-6, и его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изотопы, кроме включаемых в товарную позицию 2844; их соединения, неорганические или органические, определенного или неопределенного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церия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редкоземельных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 водорода, отвержденный или не отвержденный мочевиной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 кальция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 кремния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карбиды, определенного или неопределенного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Гидриды, нитриды, азиды, силициды и бориды, определенного или неопределенного химического состава, кроме соединений, являющихся карбидами товарной позиции 2849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ртути, неорганические или органические, определенного химического состава, кроме амальгам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ртути, неорганические или органические, определенного или неопределенного химического состава, кроме амальгам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Хлористый циан (хлорциан)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фосфиды, определенного или неопределенного химического состава, за исключением феррофосфора; соединения неорганические прочие (включая дистиллированную или кондуктометрическую воду и воду аналогичной чистоты); воздух жидкий (с удалением или без удаления инертных газов); воздух сжатый; амальгамы, кроме амальгам 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ациклические насыщенные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углеводороды ациклические ненасыщенные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Бутен (бутилен) и его изомеры: углеводороды ациклические ненасыщенные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Бута-1,3-диен и изопрен: углеводороды ациклические ненасыщенные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циклоалканы, циклоалкены и циклотерпены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углеводороды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 углеводороды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О-ксилол: углеводороды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М-ксилол: углеводороды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N-ксилол: углеводороды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изомеров ксилола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углеводороды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 углеводороды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Кумол: углеводороды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углеводороды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Хлорметан (метилхлорид) и хлорэтан (этилхлорид)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Дихлорметан (метиленхлорид)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 (трихлорметан)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 четыреххлористый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1,2-дихлорэтан (этилендихлорид)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насыщенные хлорированные производные ациклических углеводородов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(хлорэтилен)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 (перхлорэтилен)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производные ациклических углеводородов ненасыщенных, хлорированных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Трифторметан (ГФУ-23)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Дифторметан (ГФУ-32)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Фторметан (ГФУ-41), 1,2-дифторэтан (ГФУ-152) и 1,1-дифторэтан (ГФУ-152a)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Пентафторэтан (ГФУ-125), 1,1,1-трифторэтан (ГФУ-143a) и 1,1,2-трифторэтан (ГФУ-143)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1,1,1,2-тетрафторэтан (ГФУ-134a) и 1,1,2,2-тетрафторэтан (ГФУ-134)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1,1,1,2,3,3,3-гептафторпропан (ГФУ-227ea), 1,1,1,2,2,3-гексафторпропан (ГФУ-236cb), 1,1,1,2,3,3-гексафторпропан (ГФУ-236ea) и 1,1,1,3,3,3-гексафторпропан (ГФУ-236fa)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1,1,1,3,3-пентафторпропан (ГФУ-245fa) и 1,1,2,2,3-пентафторпропан (ГФУ-245ca)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1,1,1,3,3-пентафторбутан (ГФУ-365mfc) и 1,1,1,2,2,3,4,5,5,5-декафторпентан (ГФУ-43-10mee)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фторированные производные насыщенных ациклических углеводородов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2,3,3,3-тетрафторпропен (HFO-1234yf), 1,3,3,3-тетрафторпропен (HFO-1234ze) и (Z)-1,1,1,4,4,4-гексафтор-2-бутен (HFO-1336mzz)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фторированные производные ненасыщенных ациклических углеводородов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Метилбромид (бромметан)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Этилендибромид (ISO) (1,2-дибромэтан)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бронированные или йодированные производные ациклических углеводородов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Хлордифторметан (ГХФУ-22)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Дихлортрифторэтаны (ГХФУ123)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Дихлорфторэтаны (ГХФУ -141, 141b)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Хлордифторэтаны (ГХФУ-142, 142b)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Дихлорпентафторпропаны (ГХФУ-225, 225ca, 225cb)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Бромхлордифторметан (Halon1211), бромтрифторметан (Halon1301) и дибромтетрафторэтаны (Halon-2402)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пергалогенированные только фтором и хлором, галогенированные производные ациклических углеводородов, содержащие два или более различных галогена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Пергалогенированные производные прочие: галогенированные производные ациклических углеводородов, содержащие два или более различных галогена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пергалогенированные производные ациклических углеводородов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1,2,3,4,5,6-гексахлорциклогексан (ГХГ (ISO)), включая линдан (ISO,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Альдрин (ISO), хлордан (ISO) и гептахлор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Мирекс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галогенированные производные циклановых, цикленовых или циклотерпеновых углеводородов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 о-дихлорбензол и п-дихлорбензол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Гексахлорбензол (ISO) и ддт (ISO) (клофенотан (INN), 1,1,1-трихлор-2,2-бис(п-хлорфенил)этан): галогенированные производные ароматических углеводородов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Пентахлорбензол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Гексабромбифенилы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галогенированные производные ароматических углеводородов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Пропан-1-ол (спирт пропиловый) и пропан-2-ол (спирт изопропиловый)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Бутан-1-ол (спирт н-бутиловый)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бутанолы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Октанол (спирт октиловый) и его изомеры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 (пропан-1,2-диол)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диолы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полиспирты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Циклогексанол, метилциклогексанолы и диметилциклогексанолы: спирты циклические и их галогенированные производные, циклоалкановые, циклоалкеновые или циклотерпеновые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Стерины и инозиты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спирты циклоалкановые, циклоалкеновые или циклотерпеновые: спирты циклические и их галогенированные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бензиловый, ароматический: спирты циклические и их галогенированные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спирты ароматические, циклические и их галогенированные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(гидроксибензол) и его соли: монофенолы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Крезолы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Октилфенол, нонилфенол и их изомеры; соли этих соединений: монофенолы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Нафтолы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Монофенолы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Резорцин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Гидрохинон (хинол)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4,4'-изопропилиндендифенол (бисфенол а, дифенилолпропан)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полифенолы;фенолоспирты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Пентахлорфенол (ISO): производные фенолов или фенолоспиртов, содержащие только галогеногруппы,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производные фенолов или фенолоспиртов, содержащие только галогеногруппы,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Диносеб (ISO) и его соли, галогенированные, сульфированные, нитрованные или нитрозированные производные фенолов или фенолоспиртов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4,6-динитро-о-крезол (днок (ISO)) и его соли, галогенированные, сульфированные, нитрованные или нитрозированные производные фенолов или фенолоспиртов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сульфированные, нитрованные или нитрозированные производные фенолов или фенолоспиртов,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эфиры простые ациклические и их производные галогенированные, сульфированные, нитрованные или нитрозированные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простые циклоалкановые, циклоалкенновые или циклотерпеновые и их галогенированные, сульфированные, нитрованные или нитрозированные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простые ароматические; их производные, галогенированные, сульфированные, нитрованные и нитрозированные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этиленгликоля или диэтиленгликоля простые монобутиловые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этиленгликоля или диэтиленгликоля простые моноалкиловые,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эфироспирты и их производные галогенированные, сульфированные, нитрованные и нитрозированные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Пероксиды спиртов, простых эфиров, ацеталей, полуацеталей и кетонов и их галогенированные, сульфированные, нитрованные или нитрозированные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Оксиран (этиленоксид)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Метилоксиран (пропиленоксид), содержащие в структуре трехчленное кольцо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1-хлор-2,3-эпоксипропан (эпихлоргидрин), содержащие в структуре трехчленное кольцо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Диэлдрин (ISO, INN), содержащий в структуре трехчленное кольцо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Эндрин (ISO), содержащий в структуре трехчленное кольцо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эпоксиды, эпоксиспирты, эпоксифенолы и эпокксиэфиры,содержащие в структуре трехчленное кольцо, и их производные: галогенированные, сульфированные, нитрованные или нитрозированные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Ацетали и полуацетали, содержащие или не содержащие другую кислородосодержащую функционыльную группу, и их производные: галогенированные, сульфированные, нитрованные или нитрозированные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Метаналь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Этаналь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альдегиды ациклические, не содержащие другую кислородосодержащую функциональную группу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 не содержащий другую кислородсодержащую функциональную группу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альдегиды циклические, не содержащие другую кислородосодержащую функциональную группу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Ванилин (4-гидрокси-3-метоксибензальдегид)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Этилванилин (3-этокси-4-гидроксибензальдегид)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альдегиды простых эфиров, альдегидофенолы и альдегиды, содержащие другую кислородосодержащую функциональную группу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альдегидов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соединений, указанных в товарной позиции 2912, галогенированные, сульфированные, нитрованные или нитрозированные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Бутанон (метилэтилкетон)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4-метилпентан-2-он (метилизобутилкетон): кетоны ациклические, не содержащие другую кислородсодержащую функциональную группу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кетоны ациклические, не содержащие другую кислородсодержащую функциональную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 и метилциклогексаноны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Иононы и метилиононы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кетоны циклоалкановые, циклоалкеновые или циклотерпеновые, не содержащие других кислородсодержащих функциональных групп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Фенилацетон (фенилпропан-2-он): кетоны ароматические, не содержащие другую кислородсодержащую функциональную группу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кетоны ароматические, не содержащие другой кислородосодержащей функциональной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Кетоноспирты и кетоноальдегиды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Кетонфенолы и кетоны, содержащие другие кислородосодержащиефункциональные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Антрахинон, содержащий или не содержащий другую кислородсодержащую функциональную группу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Коэнзим q10 (убидекаренон (INN)), содержащий или не содержащий другую кислородсодержащую функциональную группу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хиноны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Хлордекон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галогенированные, сульфированные, нитрованные или нитрозированные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муравьиная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муравьиной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муравьиной кислоты сложные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уксусная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уксусный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соли уксусной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Н-бутилацетат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Диносеба (ISO) ацетат: эфиры уксусной кислоты сложные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эфиры уксусной кислоты сложные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моно-, ди- и трихлоруксусные, их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пропионовая, ее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масляные и валериановые, их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ациклические монокарбоновые насыщенные и их ангидриды,галогенангидриды, пероксиды и пероксикислоты; галогенированные, сульфированные, нитрованные или нитрозированные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Акриловая кислота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акриловой кислоты сложные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метакриловая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метакриловой кислоты сложные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олеиновая, линолевая или линоленовая, их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Бинапакрил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ациклические монокарбоновые ненасыщенные, их ангидриды, галогенангидриды, пероксиды, пероксикислоты и производные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циклоалкановые, циклоакеновые или циклотерпеновые монокарбоновые, их ангидриды, галогенангидриды, пероксиды, пероксикислоты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бензойная, ее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 бензоила и бензоилхлорид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фенилуксусная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ароматические монокарбоновые, их ангидриды, галогенангидриды, пероксиды, пероксикислоты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щавелевая, ее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адипиновая, ее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Азелаиновая кислота и себациновая кислота, их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малеиновый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циклоалкановые, циклоалкеновые или циклотерпеновые поликарбоновые их ангидриды, галогенангидриды, пероксиды, пероксикислоты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Динонил- или дидецилортофталаты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эфиры ортофталевой кислоты сложные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фталевый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Терефталевая кислота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Диметилтерефталат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ароматические поликарбоновые, их ангидриды, галогенангидриды, пероксиды, пероксикислоты и производные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молочная, ее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винная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и сложные эфиры винной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лимонная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и сложные эфиры лимонной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глюконовая, ее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2,2-дифенил-2-гидроксиуксусная кислота (бензиловая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Хлорбензилат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карбоновые, содержащие спиртовую группу, но не содержащие других кислородсодержащих функциональных групп, их ангидриды, галогенангидриды, пероксиды, пероксикислоты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карбоновые, содержащие фенольную группу, но не содержащие других кислородсодержащих функциональных групп, их ангидриды, галогенангидриды, пероксиды, пероксикислоты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карбоновые, содержащие альдегидную или кетонную группу, но не содержащие другую кислородосодержащую функциональную группу, их ангидриды, галогенангидриды, пероксиды, пероксикислоты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2,4,5-т (ISO) (2,4,5-трихлорфеноксиуксусная кислота), ее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Трис(2,3-дибромпропил) фосфат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фосфорной кислоты сложные и их соли, включая лактофосфаты; их галогенированные, сульфированные, нитрованные или нитрозированные производные: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Паратион (ISO) и паратионметил (ISO) (метилпаратион)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эфиры тиофосфорные сложные(фосфоротиоаты) и их соли; их галогенированные, сульфированные, нитрованные или нитрозированные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Диметилфосфит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Диэтилфосфит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Триметилфосфит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Триэтилфосфит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эфиры фосфита сложные и их соли; их галогенированные, сульфированные, нитрованные или нитрозированные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Эндосульфан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Метиламин, ди- или триметиламин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2-(n,n-диметиламин)этилхлорид гидрохлорид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2-(n,n-диэтиламин)этилхлорид гидрохлорид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2-(n,n-диизопропиламин) этилхлорид гидрохлорид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моноамины ациклические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полиамины ациклические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или полиамины циклановые (циклоалкановые), цикленовые (циклоакленовые) или циклотерпеновые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анилина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Толуидины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Дифениламин и его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1-нафтиламин (альфа-нафтиламин), 2-нафтиламин (бета-нафтиламин)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Амфетамин (INN), бензфетамин (INN), дексамфетамин (INN), этиламфетамин (INN), фенкамфамин (INN), лефетамин (INN), левамфетамин (INN), мефенорекс (INN) и фентермин (INN),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моноамины ароматические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 п-фенилендиамин, диаминотолуолы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полиамины ароматические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Моноэтаноламин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Диэтаноламин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Декстропропоксифен (INN)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Диэтаноламмония перфтороктансульфонат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Метилдиэтаноламин и этилдиэтано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2-(n,n-диизопропиламин)этанол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аминоспирты, кроме соединений, содержащих более одного типа кислородсодержащих функциональных групп; их простые и сложные эфиры;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Аминогидроксинафталин-сульфокислоты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аминонафтолы и аминофенолы, их простые и сложные эфиры; кроме соединений, содержащих более одного типа кислородосодержащих функциональных групп,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Амфепрамон (INN), метадон (INN) и норметадон (INN),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аминоальдегиды, аминокетоны и аминохиноны, кроме соединений, содержащих более одного типа кислородосодержащих функциональных групп;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Антраниловая кислота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Тилидин (INN)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аминокислоты и их сложные эфиры, кроме соединений, содержащих более одного типа кислородсодержащих функциональных групп;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Аминоспиртофенолы, аминокислотофенолы и аминосоединения прочие с кислородосодержащими функциональными группами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Уреины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Глутетимид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имиды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Хлордимеформ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Имины и их производные, соли этих соединений,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1-цианогуанидин (дициандиамид)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Фенпропорекс (INN) и его соли, метадон(INN)- промежуточный продукт (4-циано-2-диметиламино-4,4-дифенилбутан)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Альфа-фенилацетоацетонитрил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функциональную нитрильную группу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 азо- или азоксисоединения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гидразина или гидроксиламина органические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другие азотосодержащие функциональные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2-(N,N-диметиламино) этантиол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Тиокарбаматы и дитиокарбаматы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Тиурам моно-, ди- и тетра-сульфиды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Метионин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(n,n-диэтиламино) этантиол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Бис(2-гидроксиэтил) сульфид (тиодигликоль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Алдикарб (ISO), каптафол (ISO) и метамидофос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сероорганические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Тетраметилсвинец и тетраэтилсвинец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Трибутилолова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Диметилметилфосфонат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Диметилпропилфосфонат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Диэтилэтилфосфонат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Метилфосфоновая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метилфосфоновой кислоты и (аминоиминометил) мочевины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2,4,6-трипропил-1,3,5,2,4,6- триоксатрифосфинан 2,4,6- триоксид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(5-этил-2-метил-2-оксид-1,3,2- диоксафосфинан-5-ил)метил метил метилфосфонат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3,9-диметил-2,4,8,10-тетраокса-3,9-дифосфаспиро[5.5]ундекан 3,9-диоксид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негалогенированные фосфорорганические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Метилфосфоновый дихлорид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Пропилфосфоновый дихлорид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O-(3-хлорпропил) O-[4-нитро-3-(трифторметил) фенил] метилфосфонотионат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Трихлорфон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галогенированные фосфорорганические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2-фуральдегид (фурфурол)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фурфуриловый и тетрагидрофурфуриловый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Сукралоза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неконденсированное фурановое кольцо (гидрированное или негидрированное)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Изосафрол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1-(1,3-бензодиоксол-5-ил) пропан-2-он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Пиперональ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Тетрагидроканнабинолы (все изомеры)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Карбофуран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гетероциклические, содержащие лишь гетероатом(ы) кислорода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неконденсированное имидазольноекольцо (гидрированное или негидрированное)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Пиперидин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Алфентанил (INN), анилеридин (INN), безитрамид (INN), бромазепам (INN), дифеноксин (INN), дифеноксилат (INN), дипипанон (INN), фентанил (INN), кетобемидон (INN), метилфенидат (INN), пентазоцин (INN), петидин (INN) - промежуточный продукт а, фенциклидин (INN) (pcp), феноперидин (INN), пипрадрол (INN), пиритрамид (INN), пропирам (INN) и тримеперидин (INN);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Фентанилы прочие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3-хинуклидинол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4-анилин-N-фенэтилпиперидин (ANPP)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N-фенэтил-4-пиперидон (NPP)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неконденсированное пиридиновое кольцо (гидрированное или негидрированное)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Леворфанол (INN)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хинолиновую или изохинолиновую кольцевую систему (гидрированную или негидрированную), без дальнейшей конденсации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6-гексанлактам (эпсилон-капролактам)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 (INN) и метиприлон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Лактамы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 (INN), камазепан (INN), клоназепам (INN), клоразепат (INN), делоразепам (INN), диазепам (INN), эстазолам (INN), этиллофлазепат(INN), флудиазепам (INN), флунитразепам (INN), флуразепам (INN), галазепам (INN), лоразенам (INN), лорметазепам (INN), мазиндол (INN), медазепам (INN), мидазолам (INN), ниметазепам (INN), нитразепам (INN), нордазепам (INN), оксазепам (INN), пиназепам (INN), празепам (INN), пировалерон (INN), темазепам (INN), тетразепам (INN), триазолам (INN),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Азинфосметил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гетероциклические, содержащие лишь гетероатом(ы) азота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неконденсированное тиазольное кольцо (гидрированное или негидрированное)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бензотиазольное кольцо (гидрированное или негидрированное), без дальнейшей конденсации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Аминорекс(INN), бротизолам (INN), клотиазепам (INN), клоксазолам (INN), декстроморамид (INN), галоксазолам (INN), кетазолам (INN), мезокарб (INN), оксазолам (INN), пемолин (INN), фендиметразин (INN), фенметразин (INN) и суфентанил (INN);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Фентанилы прочие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нуклеиновые и их соли, определенного или неопределенного химического состава; гетероциклические соединения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органические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 в том числе в водном растворе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аммония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двойные соли и смеси сульфата аммония и нитрата аммония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аммония, в том числе в водном растворе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нитрата аммония с карбонатом кальция или прочими неорганическими веществами, не являющимися удобрениями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двойные и смеси нитрата кальция и нитрата аммония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мочевины и нитрата аммония в водном или аммиачном растворе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удобрения минеральные или химические, азотные, включая смеси, не поименованные в предыдущих субпозициях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фосфорные, суперфосфаты: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фосфорные удобрения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калия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калия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удобрения минеральные или химические, калийные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представленные в таблетках и других аналогичных формах, масса-брутто которых не превышает 10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три питательных элемента - азот, фосфор и калий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Диводородфосфат аммония (фосфат моноаммония) и его смеси сводородфосфат аммония (фосфатом диаммония)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удобрения минеральные или химические, содержащие два питательных элемента: азот и фосфор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квебрахо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акации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экстракты дубильные растительного происхождения; таннины и их соли, эфиры простые и сложные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дубильные синтетические органические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органические дубильные вещества синтетические, неорганические дубильные вещества и препараты для дубления, содержащие и не содержащие природные дубильные вещества, ферментные препараты для дубления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и препараты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дисперсные и препараты, изготовленные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кислотные, предварительно металлизированные или не металлизированные, и препараты изготовленные на их основе, красители протравные и препараты, изготовленные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основные и препараты, изготовленные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прямые и препараты, изготовленные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кубовые (в том числе используемые в качестве пигментов) и препараты, изготовленные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химические активные и препараты, изготовленные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и препараты, изготовленные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каратеноидные и препараты, изготовленные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органические красящие вещества синтетические и препараты, изготовленные на их основе, включая смеси двух или более красящих веществ субпозиций 3204 11 – 3204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синтетические органические, используемые в качестве оптических отбеливателей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органические продукты синтетические, используемые в качестве флуоресцирующих отбеливающих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Лаки цветные; препараты, изготовленные на их основе, указанные в примечании 3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и препараты, содержащие 80 мас.% или более диоксида титана в пересчете на сухое вещество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пигменты и препараты, изготовленные на основе диоксида титана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и препараты, изготовленные на основе соединений хрома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Ультрамарин и препараты, изготовленные на его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Литопон, пигменты и препараты, изготовленные на основе сульфида цинка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красящие вещества и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неорганические, используемые в качестве люминофоров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готовые, глушители стекла, краски и аналогичные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Эмали и глазури стекловидные, ангобы (шликеры) и аналогичные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Глянцы жидкие и аналогичные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Фритта стекловидная и прочее стекло в порошке, гранулах или хлопьях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на основе сложных полиэфиров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на основе акриловых или виниловых полимеров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изготовленные на основе прочих синтетических полимеров или химически модифицированных природных полимеров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изготовленные на основе акриловых и виниловых полимеров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краски и лаки (включая эмали и политуры), изготовленные на основе синтетических полимеров или химически модифицированных природных полимеров, диспергированные или растворенные в водной среде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краски и лаки (включая эмали, политуры и клеевые краски); готовые водные пигменты типа используемых для отделки кож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Сиккативы 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для тиснения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пигменты (включая металлические порошки и хлопья), диспергированные в неводных средах, жидкие или пастообразные, используемые в производстве красок (включая эмали), расфасованные красители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в наборах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краски художественные, используемые художниками, студентами или для оформления вывесок, модифицирующие оттенки, краски для досуга и аналогичные продукты в таблетках, тюбиках, или аналогичных формах и упаковках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Замазки стекольная и садовая, цементы смоляные, составы для уплотнения и прочие мастики, грунтовки и шпатлевки малярные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замазки стекольная, цементы смоляные, составы для уплотнения и прочие мастики; шпатлевки для малярных работ; не огнеупорные составы для подготовки поверхностей фасадов, внутренних стен зданий, полов, потолков или аналогичные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типографская черная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краски типографские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чернила или тушь для письма или рисования и прочие чернила, концентрированные или неконцентрированные, твердые или нетвердые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Апельсиновое эфирное масло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Лимонное эфирное масло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эфирные масла цитрусовых плодов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Мяты перечной (mentha piperita) эфирное масло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прочих видов мяты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прочие, кроме эфирных масел цитрусовых плодов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масла эфирные (освобожденные или неосвобожденные от терпенов)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душистых веществ, используемые для пищевой промышленности или производства напитков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смеси душистых веществ и смеси (включая спиртовые растворы), получаемые на основе одного или более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Духи и туалетная 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макияжа губ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макияжа глаз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маникюра и педикюра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Пудра (включая компактную)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косметические средства или средства для макияжа и средства для ухода за кожей (кроме лекарственных), включая средства против загара или для загара; средства для маникюра или педикюра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перманентной завивки и распрямления волос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Лаки для волос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для волос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чистки зубов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используемые для очистки межзубных промежутков (зубной шелк)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для гигиены полости рта или зубов, включая фиксирующие порошки и пасты для зубных протезов; нитки, используемые для очистки межзубных промежутков в индивидуальной упаковки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используемые до, во время и после бритья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Дезодоранты и антиперспиранты индивидуального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ароматизированные и прочие составы для принятия ванн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Агарбатти и прочие благовония, распространяющие запах при горении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для ароматизации и дезодорированы воздуха помещений, включая благовония для религиозных обрядов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используемые до, во время или после бритья, дезодоранты индивидуального назначения, составы для принятия ванн, средства для удаления волос и прочие парфюмерные, косметические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 (включая мыло, содержащее лекарственные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мыло; поверхностно-активные органические вещества и средства, в форме брусков, кусков или в виде фигурных изделий; бумага, вата, войлок или фетр и нетканые материалы, пропитанные или покрытые мылом или моющим средством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в прочих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Линейные алкилбензолсульфокислоты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 вещества поверхностно-активные органические анионные, расфасованные или не расфасованные для розничной продажи: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 прочие вещества поверхностно-активные органические, расфасованные или не расфасованные для розничной продажи: катионные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 прочие вещества поверхностно-активные органические, расфасованные или не расфасованные для розничной продажи: неионогенные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 прочие вещества поверхностно-активные органические, расфасованные или не расфасованные для розничной продажи: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 средства,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поверхностно-активные средства, моющие средства и средства чистящие (кроме средств товарной позиции 3401)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содержащие нефть или нефтепродукты, полученные из битуминозных пород, для обработки текстильных материалов, кожи, меха или прочих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содержащие нефть и нефтепродукты, полученные из битуминозных минералов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для обработки текстильных материалов, кожи, меха или прочих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 смазочные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искусственные и готовые воски из полиоксиэтилена (полиэтиленгликоля)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воски, искусственные и 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Ваксы, кремы и аналогичные средства для обуви или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Полироли, мастики и аналогичные средства для ухода за деревянной мебелью, полами или прочими изделиями из дерева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Полироли и аналогичные средства для автомобильных кузовов, кроме полирующих средств для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Чистящие пасты и порошки и прочие чистящие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полирующие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для лепки, включая пластилин для детской лепки;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 для зубоврачебных целей прочие на основе гипса (кальцинированного гипса или сульфата кальция)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клеи казеиновые и прочие производные казеина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молочный, включая концентраты двух или более сывороточных белков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альбумины, альбуминаты и прочие производные альбумина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(с поверхностной обработкой или без обработки) и его производные, клей рыбий, прочие клеи животного происхождения, кроме казеиновых, указанных в товарной позиции 3501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Пептоны и их производные, белковые вещества прочие и их производные, порошок из кожи, хромированной, голья, хромированный или не хромированный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Клеи, полученные на основе крахмалов или декстринов или прочих модифицированных крахмалов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адгезивы на основе полимеров товарных позиций 3901-3913 или каучука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клеи и прочие готовые адгезивы; прочие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Реннин и его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ферментные препараты,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взрывчатые готовые, кроме пороха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Шнуры огнепроводные; шнуры детонирующие; капсюли ударные или детонирующие; запалы; электродетонаторы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Спички, кроме пиротехнических изделий товарной позиции 3604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Рентгеновские фотопластинки и фотопленки плоские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Фотопленки и фотопластинки плоские для моментальной фотографии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Пластинки и пленки прочие, длина любой из сторон которых более 255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фотопластинки и фотопленки для цветной фотографии (полихромные), сенсибилизированные, неэкспонированные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фотопластинки и фотопленки плоские, сенсибилизированные, неэкспонированные, из любых материалов, кроме бумаги, картона или текстильных; пленки плоские для моментальной фотографии, сенсибилизированные, неэкспонированные, в упаковке или без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Фотопленки в рулонах, рентгеновские, сенсибилизированные, неэкспонированные из любых материалов, кроме бумаги, картона или текстильных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Фотопленки в рулонах неперфорированные шириной не более 105 мм для цветной фотографии (полихромные)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прочая, неперфорированная, шириной не более 105 мм, с эмульсией из галогенида серебра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пленка неперфорированная, шириной не более 105 мм,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прочая, неперфорированная шириной более 610 мм и длиной более 200 м для цветной фотографии (полихромная), в рулонах,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прочая, неперфорированная шириной более 610 мм и длиной более 200 м, кроме пленок для цветной фотографии,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прочая, неперфорированная шириной более 610 мм и длиной не более 200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прочая, неперфорированная шириной более 105 мм, но не более 610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пленка для цветной фотографии (полихромная), шириной не более 16 мм,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пленка для цветной фотографии (полихромная) шириной более 16 мм, но не более 35 мм и длиной не более 30 м, предназначенная для диапозитивов,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пленка для цветной фотографии (полихромная) шириной более 16 мм, но не более 35 мм и длиной не более 30 м, кроме пленок для диапозитивов,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пленка для цветной фотографии (полихромная) шириной более 16 мм, но не более 35 мм и длиной более 30 м,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пленка для цветной фотографии (полихромная) шириной более 35 мм,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пленка шириной не более 35 мм и длиной не более 30 м,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пленка шириной не более 35 мм и длиной более 30 м,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фотопленка в рулонах, шириной более 35 мм, сенсибилизированная, неэкспонированная, из любых материалов, кроме бумаги, картона или текстильных; пленка для моментальной фотографии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Фотографические бумага, картон и текстильные материалы, сенсибилизированные, неэкспонированные в рулонах шириной более 610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фотоматериалы неэкспонированные, предназначенные для цветной фотографии (полихромные)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фотоматериалы, неэкспонированные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Эмульсии сенсибилизированные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фотохимикаты (кроме лаков, клеев, адгезивов и аналогичных препаратов);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продукты минеральные природные активированные; уголь животный, включая отработанный животный уголь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Щелок, остающийся при изготовлении древесной целлюлозы, концентрированный или неконцентрированный, включая сульфонаты лигнина, кроме таллового масла товарной позиции 3803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живичный, древесный (паровой) или сульфатный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терпеновые прочие, получаемые путем перегонки или другой обработки древесины хвойных пород; дипентен неочищенный; скипидар сульфитный и пара-цимол неочищенный прочий; масло сосновое прочее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Канифольные и смоляные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канифоли, смоляных кислот или производных канифоли или смоляных кислот, кроме солей аддуктов канифоли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сложноэфирные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канифоли и смоляные кислоты, и их производные; спиртканифольный и масла канифольные; переплавленные смолы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товары, упомянутые в примечаниях к субпозициям 2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Фунгициды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Гербициды, противовсходовые средства и регуляторы роста растений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дезинфицирующие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отделочные, средства для ускорения крашения или фиксации красителей на основе крахмалистых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отделочные используемые в текстильном или подобных производствах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отделочные, используемые в бумажном или подобных производствах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отделочные, используемые в кожевенном или подобных производствах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травления металлических поверхностей.; порошки и пасты для низкотемпературной пайки, высокотемпературной пайки или для сварки, состоящие из металла и прочих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препараты, используемые в качестве сердечников или покрытий для сварочных электродов или прутков; флюсы и препараты вспомогательные прочие для пайки тугоплавким припоем или для сварки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Антидетонаторы на основе соединений свинца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антидетонаторы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Присадки к смазочным маслам, содержащие нефть или нефтепродукты, полученные из битуминозных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присадки к смазочным маслам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антидетонаторы, антиоксиданты, ингибиторы смолообразования, загустители, антикоррозионные вещества и присадки готовые прочие к нефтепродуктам или другим жидкостям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вулканизации каучуков 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Пластификаторы составные для каучука и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 антиоксиданты и стабилизаторы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 антиоксиданты и стабилизаторы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Составы и заряды для огнетушителей; заряженные гранаты для тушения пожаров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Растворители и разбавители сложные органические, в другом месте не поименованные; готовые составы для удаления красок или лаков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Катализаторы на носителях, содержащие в качестве активного компонента никель или его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Катализаторы на носителях, содержащие в качестве активного компонента драгоценные металлы или их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катализаторы на носителях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катализаторы,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Алкибензолы смешанные и алкинафталины смешанные, кроме продуктов товарной позиции 2707 или 2902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химические легированные, предназначенные для использования в электронике, в форме дисков, пластин или аналогичных формах; соединения химические легированные, для использования в электронике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тормозные гидравлические и жидкости готовые прочие для гидравлических передач, не содержащие или содержащие менее 70 мас% нефти или нефтепродуктов, полученных из битуминозных минералов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Антифризы и жидкости антиобледенительные 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Среды культуральные готовые для выращивания или поддержания жизнедеятельности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 кроме товаров товарной позиции 3006; сертифицированные эталонные материалы: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стеариновая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олеиновая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жирные кислоты таллового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промышленные монокарбоновые жирные кислоты; кислотные масла после рафинирования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жирные спирты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связующие готовые, используемые в производстве литейных форм или стержней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 металлов неагломерированные, смешанные между собой или с другими металлическими связующими веществами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готовые для цементов, строительных растворов или бетонов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 кроме сорбита субпозиции 290544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и препараты, содержащие оксиран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упомянутые в примечании к субпозициям 3 к данной группе, содержащие полихлорбифенилы (ПХБ), полихлортерфенилы (ПХТ) или полибромбифенилы (ПББ)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упомянутые в примечании к субпозициям 3 к данной группе, содержащие трис(2,3-дибромпропил)фосфат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упомянутые в примечании к субпозициям 3 к данной группе: содержащие 1,2,3,4,5,6- гексахлорциклогексан (гхг (ISO)), включая линдан (ISO,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упомянутые в примечании к субпозициям 3 к данной группе: содержащие пентахлорбензол (ISO) или гексахлорбензол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упомянутые в примечании к субпозициям 3 к данной группе: содержащие перфтороктансульфоновую кислоту, ее соли, перфтороктансульфонамиды или перфтороктансульфонилфторид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 препараты химические, химической или смежных отраслей промышленности, упомянутые в примечании к субпозициям 3 к данной группе, содержащие хлорированные парафины с короткой цепью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 препараты химические, химической или смежных отраслей промышленности: полигликолевые сложные эфиры метилфосфоновой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Биодизель и его смеси, не содержащие или содержащие менее 70 мас.% нефти или нефтепродуктов, полученных из битуминозных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хлорфторуглероды (ХФУ), содержащие или не содержащие гидрохлорфторуглероды (ГХФУ), перфторуглероды (ПФУ) или гидрофторуглероды (ГФУ), содержащие гидробромфторуглероды (ГБФУ), содержащие тетрахлорид углерода; содержащие 1,1,1-трихлорэтан (метилхлороформ): содержащие хлорфторуглероды (ХФУ), содержащие или не содержащие гидрохлорфторуглероды (ГХФУ), перфторуглероды (ПФУ) или гидрофторуглероды (ГФУ)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гидробромфторуглеводороды (гбфу)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тетрахлорид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1,1,1- трихлорэтан (метилхлороформ)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бромхлордифторметан (Halon-1211), бромтрифторметан (Halon-1301) или дибромтетрафторэтаны (Halon-2402)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гидрохлорфторуглероды (ГХФУ), содержащие или не содержащие перфторуглероды (ПФУ) или гидрофторуглероды (ГФУ), но не содержащие хлорфторуглероды (ХФУ): содержащие вещества субпозиций 2903 41 000 0 – 2903 48 000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гидрохлорфторуглероды (ГХФУ), содержащие или не содержащие перфторуглероды (ПФУ) или гидрофторуглероды (ГФУ), но не содержащие хлорфторуглероды (ХФУ), прочие содержащие вещества субпозиций 2903 71 000 0 – 2903 75 000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гидрохлорфторуглероды (ГХФУ), содержащие или не содержащие перфторуглероды (ПФУ) или гидрофторуглероды (ГФУ), но не содержащие хлорфторуглероды (ХФУ),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метилбромид (бромметан) или бромхлорметан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трифторметан (ГФУ-23) или перфторуглероды (ПФУ), но не содержащие хлорфторуглероды (ХФУ) или гидрохлорфторуглероды (ГХФУ): содержащие трифторметан (ГФУ-23)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трифторметан (ГФУ-23) или перфторуглероды (ПФУ), но не содержащие хлорфторуглероды (ХФУ) или гидрохлорфторуглероды (ГХФУ):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прочие гидрофторуглероды (ГФУ), но не содержащие хлорфторуглероды (ХФУ) или гидрохлорфторуглероды (ГХФУ): содержащие 15 мас.% или более 1,1,1-трифторэтана (ГФУ-143a)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прочие гидрофторуглероды (ГФУ), но не содержащие хлорфторуглероды (ХФУ) или гидрохлорфторуглероды (ГХФУ): прочие, не включенные в субпозицию выше, содержащие 55 мас.% или более пентафторэтана (ГФУ-125), но не содержащие фторированные производные ненасыщенных ациклических углеводородов (HFO)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прочие гидрофторуглероды (ГФУ), но не содержащие хлорфторуглероды (ХФУ) или гидрохлорфторуглероды (ГХФУ): прочие, не включенные в субпозиции выше, содержащие 40 мас.% или более пентафторэтана (ГФУ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прочие гидрофторуглероды (ГФУ), но не содержащие хлорфторуглероды (ХФУ) или гидрохлорфторуглероды (ГХФУ): прочие, не включенные в субпозиции выше, содержащие 30 мас.% или более 1,1,1,2-тетрафторэтана (ГФУ-134a), но не содержащие фторированные производные ненасыщенных ациклических углеводородов (HFO)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прочие гидрофторуглероды (ГФУ), но не содержащие хлорфторуглероды (ХФУ) или гидрохлорфторуглероды (ГХФУ): прочие, не включенные в субпозиции выше, содержащие 20 мас.% или более дифторметана (ГФУ-32) и 20 мас.% или более пентафторэтана (ГФУ-125)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прочие гидрофторуглероды (ГФУ), но не содержащие хлорфторуглероды (ХФУ) или гидрохлорфторуглероды (ГХФУ): прочие, не включенные в субпозиции выше, содержащие вещества субпозиций 2903 41 000 0 – 2903 48 000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прочие гидрофторуглероды (ГФУ), но не содержащие хлорфторуглероды (ХФУ) или гидрохлорфторуглероды (ГХФУ):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в первичных формах с удельным весом менее 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с удельным весом 0,94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этилена с винилацетатом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этилена в первичных формах: сополимеры этилен-альфа-олефиновые с удельным весом менее 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полимеры этилена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Полиизобутилен,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пропилена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полимеры пропилена или прочих олифенов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вспененный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полистирол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стиролакрилонитрильные (SAN),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акрилонитрилбутадиенcтирольные (ABS)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полимеры стирола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 не смешанный с другими компонентами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поливинилхлорид непластифицированный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поливинилхлорид пластифицированный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винилхлорида и винилацетата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винилхлорида прочие,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виниленденхлорида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Политетрафторэтилен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фторполимеры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полимеры винилхлорида или прочих галогенированных олефинов,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Поливинилацетат диспергированный в воде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поливинилацетат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винилацетата диспергированные в воде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сополимеры винилацетата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поливиниловый, содержащий или не содержащий негидролизованные ацетатные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сополимеры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полимеры винилацетата или прочих сложных виниловых эфиров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Полиметилметакрилат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акриловые полимеры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Полиацетали,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Бис(полиоксиэтилен)метилфосфонат: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Полиэфиры простые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Поликарбонаты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алкидные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 с числом вязкости 78 мл/г или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полиэтилентерефталат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Полилактид,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Полиэфиры сложные ненасыщенные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полиэфиры сложные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Полиамид-6, -11, -12, -6,6, -6,9, -6,10 или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полиамиды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карбамидные и тиокарбамидные,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меламиновые,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Амино-альдегидные смолы, феноло-альдегидные смолы и полиуретаны в первичных формах, амино-альдегидные смолы прочие: полиметиленфенилизоцианат (сырой МДИ, полимерный МДИ)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Амино-альдегидные смолы, феноло-альдегидные смолы и полиуретаны в первичных формах, амино-альдегидные смолы прочие: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Феноло-альдегидные смолы,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Силиконы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нефтяные, кумароновые, инденовые, или кумароно-инденовые и политерпены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продукты химического синтеза в первичных формах, полисульфоны, полисульфиды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Ацетаты целлюлозы непластифицированные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Ацетаты целлюлозы пластифицированные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 целлюлозы (включая коллодии)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Карбоксиметилцеллюлоза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эфиры целлюлозы простые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химические производные целлюлозы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альгиновая, ее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полимеры природные и полимеры природные модифицированные,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ионообменные, полученные на основе полимеров товарныхпозиций 3901-3913,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бутадиенстирольный (SBR); карбоксилированный бутадиенстирольный каучук (ХSBR): латекс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бутадиенстирольный (SBR); карбоксилированный бутадиенстирольный каучук (ХSBR):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Каучук бутадиеновый (BR)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Каучук изобутиленизопреновый (бутилкаучук) (IIR)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каучук изобутиленизопреновый (бутилкаучук) (IIR); каучук галогенированный изобутиленизопреновый (CIIR или BIIR)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хлоропреновый (хлорбутадиеновый) (CR): латекс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Прочий каучук хлоропреновый (хлорбутадиеновый) (CR)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бутадиеннитральный (NBR): латекс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Прочий каучук бутадиеннитральный (NBR)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Каучук изопреновый (IR)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Каучук этиленпропилендиеновый несопряженный (EPDM)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любого продукта товарной позиции 4001с любым продуктом данной товарной позиции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латекс в первичных формах, в виде пластин, листов, или полос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каучук синтетический и фактис, полученный из масел, в первичных формах или в виде пластин, листов или полос, или лент; смеси любого продукта товарной позиции 4001 с любым продуктом данной товарной позиции, в первичных формах или в виде пластин, листов или полос, или лент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древесный (включая уголь, полученный из скорлупы или орехов), агломерированный или неагломерированный из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не расфасованные для розничной продажи высокопрочные из арамидов, текстурированные или нетекстурированные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не расфасованные для розничной продажи высокопрочные нейлоновые или из других полиамидов, текстурированные или нетекстурированные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не расфасованные для розничной продажи, высокопрочные полиэфирные, текстурированные или нетекстурированные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Текстурированные нити нейлоновые или из полиамидов, линейной плотности одиночной нити не более 50 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текстурированные нейлоновые или из других полиамидов, линейной плотности одиночной нити более 50 текс, но менее 67 дтекс,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Текстурированные нити полиэфирные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Текстурированные нити полипропиленовые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текстурированные нити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одиночные, эластомерные, некрученые или с круткой не более 50 кр/м, линейной плотности менее 67 дтекс,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одиночные некрученые или с круткой не более 50кр/м прочие, нейлоновые или из других полиамидов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одиночные, полиэфирные, частично ориентированные, некрученые или с круткой не более 50 кр/м, включая синтетические мононити линейной плотности менее 67 дтекс,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одиночные, некрученые или с круткой не более 50кр/м прочие полиэфирные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одиночные, некрученые или с круткой не более 50кр/м прочие полипропиленовые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одиночные, некрученые или с круткой не более 50 кр/м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одиночные с круткой более 50 кр/м, не расфасованные для розничной продажи, нейлоновые или из других полиамидов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одиночные с круткой более 50 кр/м, не расфасованные для розничной продажи, полиэфирные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одиночные с круткой более 50 кр/м, не расфасованные для розничной продажи, полипропиленовые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комплексные синтетические нити (кроме швейных ниток), одиночные, с круткой более 50 кр/м,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высокопрочные вискозные (кроме швейных ниток),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одиночные прочие вискозные, некрученые или с круткой не более 120 кр/м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одиночные прочие, вискозные с круткой более 120 кр/м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одиночные прочие, из ацетилцеллюлозы,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одиночные прочие комплексные искусственные (кроме швейных ниток), включая мононити линейной плотности менее 67 дтекс,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синтетические линейной плотности 67 дтекс или более и с размером поперечного сечения не более 1 мм, из синтетических материалов с шириной не более 5 мм, эластомерные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синтетические линейной плотности 67 дтекс или более и с размером поперечного сечения не более 1 мм, из синтетических материалов с шириной не более 5 мм, прочие полипропиленовые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синтетические линейной плотности 67 дтекс или более и с размером поперечного сечения не более 1 мм, из синтетических материалов с шириной не более 5 мм,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мононити из синтетические линейной плотности 67 дтекс или более и с размером поперечного сечения не более 1 мм, включая нити из синтетических текстильных материалов с шириной не более 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искусственные линейной плотности 67 дтекс или более и с размером поперечного сечения не более 1 мм; плоские и аналогичные нити (например, искусственная соломка) из искусственных текстильных материалов с шириной не более 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синтетических нитей: нейлоновый или из прочих полиамидов: из арамидов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синтетических нитей: нейлоновый или из прочих полиамидов: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полиэфирный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акриловый или модакриловый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полипропиленовый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жгут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искусственных нитей: ацетата целлюлозы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искусственных нитей: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из арамидов, не подвергнутые кардо-,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волокна нейлоновые или из прочих полиамидов, не подвергнутые кардо-,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полиэфирные, не подвергнутые кардо- и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акриловые или модакриловые, не подвергнутые кардо- и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полипропиленовые, не подвергнутые кардо- и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волокна синтетические, не подвергнутые кардо-,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вискозные, не подвергнутые кардо- и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искусственные прочие, не подвергнутые кардо- и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 пьезоэлектрический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Тепловыделяющие элементы (твэлы), необлученные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промышленность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салициловая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O-ацетилсалициловая кислота, ее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эфиры салициловой кислоты сложные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 и его сложные эфиры;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Глутаминовая кислота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Лецитины и фосфоаминолипиды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Тетраэтиламмония перфтороктансульфонат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Дидецилдиметиламмония перфтороктансульфонат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соли и гидроксиды четвертичного аммониевого основания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Мепробамат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Фторацетамид (ISO), монокротофос (ISO) и фосфамидон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амиды ациклические (включая карбаматы ациклические)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2-ацетамидобензойная кислота (n-ацетиланнраниловая кислота)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Этинамат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Алахлор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амиды циклические (включая карбаматы циклические)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Феназон (антипирин) и его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неконденсированное пиразольное кольцо (гидрированное или негидрированное)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Гидантоин и его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Малонилмочевина (барбитуровая кислота)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Аллобарбитал (INN), амобарбитал (INN), буталбитал (INN), бутобарбитал, циклобарбитал (INN), метилфенобарбитал (INN), пентобарбитал (INN), секбутабарбитал (INN), секобарбитал (INN) и винилбитал (INN) ;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производные малонилмочевины (барбитуровой кислоты);соли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Лопразолам (INN), меклоквалон (INN), метаквалон (INN) и зипепрол (INN); соли этих соединений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пиримидиновое кольцо (гидрированное или негидрированное) или пиперазиновое кольцо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неконденсированное триазиновое кольцо (гидрированное или негидрированное)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фенотиазиновую кольцевую систему (гидрированную или негидрированную), без дальнейшей конденсации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N-метилперфтороктансульфонамид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N-этилперфтороктансульфонамид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N-этил-n-(2-гидроксиэтил) перфтороктансульфонамид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N-(2-гидроксиэтил)-n- метилперфтороктансульфонамид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перфтороктансульфонамиды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 А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B1 и его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B2 и его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D- и DL-пантотеновая (витамин В5), ее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B6 и его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B12 и его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C и его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E и его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 прочие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витамины и их производные, включая природные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Соматотропин, его производные и структурные аналоги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полипептидные гормоны, белковые гормоны и гликопротеиновые гормоны, их производные и структурные аналоги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Кортизон, гидрокортизон, преднизон (дегидрокортизон) и преднизолон (дегидрогидрокортизон)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производные кортикостероидных гормонов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Эстрогены и прогестины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стероидные гормоны, их производные и структурные аналоги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Простагландины, тромбоксаны и лейкотриены, их производные и структурные аналоги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гормоны, простагландины, тромбоксаны и лейкотриены, природные или синтезированные; их производные и структурные аналоги, включающие цепочечные модифицированные полипептиды, используемые в основном в качестве гормонов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Рутозид (рутин) и его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гликозиды, природные или синтезированные, их соли, простые и сложные эфиры и прочие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 из маковой соломки;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и тебаин;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алкалоиды опия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выделенные из коры хинного дерева,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Эфедрины и их соли: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Псевдоэфедрин (INN)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Катин (INN)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Норэфедрин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алкалоиды эфедры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Фенетиллин (INN)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теофиллин и аминофиллин (теофиллинэтилендиамин) и ихпроизводные;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Эргометрин (INN)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Эрготамин (INN)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Лизергиновая кислота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алкалоиды спорыньи ржи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природные или синтезированные, их соли, простые и сложные эфиры и прочие производные, прочие, растительного происхождения: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алкалоиды, природные или синтезированные, их соли, простые и сложные эфиры и прочие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химически чистые, кроме сахарозы, лактозы, мальтозы, глюкозы и фруктозы; эфиры сахаров, простые и сложные, и их соли, кроме соединений, указанных в товарных позициях 2937,2938, 2939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Пенициллины и их производные, имеющие структуру пенициллиновой кислоты;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Стрептомицины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Тетрациклины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и его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и его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антибиотики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желез или прочих органов или их секретов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вещества человеческого или животного происхождения, предназначенные для терапевтических или профилактических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Сыворотки иммунные, фракции крови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 несмешанные, не расфасованные в виде дозированных лекарственных форм или в формы или упаковки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 смешанные, не расфасованные в виде дозированных лекарственных форм или в формы или упаковки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 расфасованные в виде дозированных лекарственных форм или в формы или упаковки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Вакцины для людей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Вакцины ветеринарные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вакцины, токсины, культуры микроорганизмов (кроме дрожжей) и аналогичные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клеточной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клеточные культуры, модифицированные или немодифицированные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кровь человеческая, кровь животных, приготовленная для использования в терапевтических, профилактических или диагностических целях; культуры микроорганизмов и аналогичные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содержащие пенициллины или их производные, имеющие структуру пенициллановой кислоты, или содержащие стрептомицины или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содержащие антибиотики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содержащие гормоны или другие соединения товарной позиции 2937, содержащие инсулин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содержащие гормоны или прочие соединения товарной позиции 2937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содержащие эфедрин или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содержащие псевдоэфедрин (INN) или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содержащие норэфедрин или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 содержащие алкалоиды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прочие, содержащие противомалярийные активные (действующие) вещества, указанные в примечании к субпозициям 2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(лекарства), состоящие из смеси двух и более компонентов, для использования в профилактических целях, но не расфасованные в виде дозированных лекарственных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содержащие пенициллины или их производные, имеющие структуру пенициллановой кислоты, или содержащие стрептомицины или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из смешанных или несмешанных продуктов, содержащие антибиотики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из смешанных или несмешанных продуктов, содержащие инсулин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из смешанных или несмешанных продуктов, содержащие кортикостероидные гормоны, их производные и структурные аналоги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содержащие гормоны или прочие соединения, указанные в товарной позиции 2937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товаров товарной позиции 3002, 3005 или 3006), состоящие из смешанных или несмешанных продуктов, прочие, содержащие алкалоиды или их производные,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содержащие эфедрин или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товаров товарной позиции 3002, 3005 или 3006), состоящие из смешанных или несмешанных продуктов, прочие, содержащие алкалоиды или их производные: содержащие эфедрин или его соли,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содержащие псевдоэфедрин (INN) или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товаров товарной позиции 3002, 3005 или 3006), состоящие из смешанных или несмешанных продуктов, прочие, содержащие алкалоиды или их производные: содержащие эфедрин или его соли,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содержащие норэфедрин или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содержащие прочие алкалоиды или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прочие, содержащие витамины или другие соединения, указанные в товарной позиции 2936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прочие содержащие противомалярийные активные (действующие) вещества, указанные в примечании к субпозициям 2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указанных в позициях 3002, 3005,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перевязочный ангезивный и прочие материалы, имеющие липкую поверхность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перевязочный материал: вата, марля, бинты, расфасованные в формы или упаковки для розничной продажи, предназначенные для использования в медицине, хирургии, стоматологии или ветеринарии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контрастные для рентгенографических обследований; реагенты диагностические, предназначенные для введения больным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Сумки санитарные и наборы для оказания первой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химические контрацептивные, изготовленные на основе гормонов или спермицидов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 кроме товаров товарной позиции 3006, для определения малярии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 кроме товаров товарной позиции 3006; сертифицированные эталонные материалы: 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 для определения Зика и прочих заболеваний, передаваемых комарами рода Aedes: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для определения группы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 и пластмассовые изделия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идентифицируемые как приспособления для стомического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полимеров этилена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 мм, прутки, стержни и профили фасонные, из полимеров винилхлорида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 мм, стержни и профили фасонные, из прочих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Оболочки искусственные (для колбасных изделий) из отвержденных протеинов или целлюлозных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жесткие из полимеров этилена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жесткие из полимеров пропилена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жесткие из полимеров винилхлорида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жесткие из прочих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гибкие, выдерживающие давление до 27,6 МПа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шланги, не армированные или не комбинированные с другими материалами, без фитингов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шланги, не армированные или не комбинированные с другими материалами, с фитингами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шланги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из полимеров винилхлорида для пола, самоклеящиеся или не самоклеящиеся, в рулонах или пластинах; покрытия для стен или потолков, указанные в примечании 9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для пола самоклеящиеся или не самоклеющиеся, в рулонах или пластинах; покрытия для стен или потолков, указанных в примечании 9 к данной группе из прочих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лента, полоса и прочие плоские формы, из полимерных материалов, в рулонах шириной не более 20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листы, пленка, фольга, лента, полоса и прочие плоские формы из полимерных материалов, самоклеящиеся, в рулонах или не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и полосы или ленты прочие из полимеров этилена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и полосы или ленты прочие из полимеров пропилена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прочие, непористые и неармированные, неслоистые, без подложки и не соединенные аналогичным способом с другими материалами из полимеров стирола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содержащие не менее 6 мас % пластификаторов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листы, пленка и полосы, содержащие не менее 6 мас. % пластификаторов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полосы прочие, непористые и неармированные, неслоистые, без подложки и не соединенные аналогичным способом с другими материалами, из полиметилметакрилата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листы, пленка и полосы из акриловых полимеров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прочие, непористые и неармированные, неслоистые, без подложки и не соединенные аналогичным способом с другими материалами, из поликарбонатов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и полосы или ленты из полиэтилентерефталата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прочие, непористые, неармированные, неслоистые, без подложки и не соединенные аналогичным способом с другими материалами, из ненасыщенных полиэфиров сложных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прочие, непористые и неармированные, неслоистые, без подложки и не соединенные аналогичным способом с другими материалами, из прочих сложных полиэфиров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из регенерированной целлюлозы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ацетата целлюлозы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производных целлюлозы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прочие, из поливинилбутираля непористые и не армированные, неслоистые, без подложки и не соединенные аналогичным способом с другими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прочие, из полиамидовнепористые, неармированные, неслоистые, без подложки, не соединенные аналогичным способом с другими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амино-альдегидных смол, непористые и неармированные, неслоистые, без подложки и не соединенные аналогичным способом с другими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полосы прочие, из феноло-альдегидных смол, непористые и неармированные, неслоистые, без подложки и не соединенные аналогичным способом с другими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и полосы или ленты из прочих полимерных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пористые из полимеров стирола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пористые из полимеров винилхлорида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и полосы или ленты пористые из полиуретанов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пористые из регенерированной целлюлозы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прочих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листы, пленка, фольга и полосы или ленты из полимерных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души и раковины для стока воды и раковины для умывания из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Сиденья и крышки для унитазов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ванны, души, раковины, биде, унитазы, сиденья и крышки для них, бачки сливные и аналогичные санитарно-технические изделия,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сумки (включая конические) из полимеров этилена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Бутыли, бутылки, флаконы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Катушки, шпульки, бобины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домашнего обихода и предметы туалета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емкости объемом более 300 л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и пороги для них, окна и их рамы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Ставни, шторы (включая венецианские жалюзи), аналогичные изделия и их части,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детали строительные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канцелярские или школьные из пластмасс и из прочих материалов товарных позиций 3901-3914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изделия декоративные прочие из пластмасс и из прочих материалов товарных позиций 3901-3914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пластины, листы и полоса или ленты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Протекторные заготовки для восстановления 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(например, прутки, трубы и профили фасонные) и изделия (например, диски и кольца) из невулканизированной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Вулканизованные резиновые нити и корд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листы и полоса или ленты из пористой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 профили фасонные из вулканизированной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листы и полосы или ленты из непористой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профили фасонные, нарезанные по размеру, для гражданской авиации, из непористой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вулканизированной резины, не армированные или комбинированные иным способом с прочими материалами без фитингов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вулканизированной резины, не армированные или комбинированные иным способом с прочими материалами, с фитингами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вулканизованной резины, армированные или комбинированные иным способом только с металлом, без фитингов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вулканизированной резины, армированные или комбинированные иным способом только с металлом, с фитингами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вулканизованной резины, армированные или комбинированные иным способом только с текстильными материалами, без фитингов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вулканизированной резины, армированные или комбинированные иным способом только с текстильными материалам, с фитингами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вулканизованной резины, армированные или комбинированные иным способом с прочими материалами, без фитингов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вулканизированной резины, армированные или комбинированные иным способом с прочими материалами, с фитингами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бельтинг из вулканизованной резины, армированные только металлом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бельтинг из вулканизованной резины, армированные только текстильными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ленты конвейерные или бельтинг из вулканизованной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Приводные ремни или бельтинг, бесконечные трапецеидального поперечного сечения (клиновые ремни), ребристые, с длиной наружной окружности более 60 см, но не более 180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Приводные ремни или бельтинг, трапецеидального поперечного сечения (клиновые ремни), кроме ребристых, с длиной наружной окружности более 60 см, но не более 180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Приводные бесконечные ремни трапецеидального поперечного сечения (клиновые ремни), ребристые, с длиной наружной окружности более 180 см, но не более 240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Бесконечные приводные ремни трапецеидального поперечного сечения (клиновые ремни), кроме ребристых, с длиной наружной окружности более 180 см, но не более 240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Бесконечные зубчатые приводные ремни, с длиной наружной окружности более 60 см, но не более 150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Бесконечные зубчатые приводные ремни, с длиной наружной окружности более 150 см, но не более 198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ремни или бельтинг, приводные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легковых автомобилей (включая грузопассажирские автомобили-фургоны и спортивные автомобили)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автобусов или моторных транспортных средств для перевозки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использования на воздушных судах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мотоциклов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велосипедов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сельскохозяйственных или лесохозяйственных транспортных средств и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транспортных средств и машин, используемых в строительстве, горном деле или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восстановленные, для легковых автомобилей (включая грузопассажирские автомобили-фургоны и спортивные автомобили)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восстановленные, для автобусов или моторных транспортных средств для перевозки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восстановленные для использования на воздушных судах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шины и покрышки восстановленные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шины и покрышки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Камеры резиновые для легковых автомобилей (включая многоместные легковые автомобили и спортивные автомобили), автобусов или моторных транспортных средств для перевозки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Камеры резиновые для велосипедов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камеры резиновые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гигиенические или фармацевтические (включая соски) из вулканизованной резины, кроме твердой резины, с фитингами из твердой резины или без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 используемые для медицинских, хирургических, стоматологических или ветеринарных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перчатки, рукавицы и митенки, используемые для медицинских, хирургических, стоматологических или ветеринарных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одежда и ее принадлежности (включая перчатки) из вулканизованной резины, кроме твердой резины, для различных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пористой резины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покрытия напольные и коврики из вулканизованной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резинки канцелярские из вулканизованной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Прокладки, шайбы и прочие уплотнители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лодочные или причальные амортизаторы, надувные или ненадувные из вулканизованной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надувные прочие из вулканизованной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вулканизированной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напольные покрытия на текстильной основе, выкроенные по форме, кроме линолеума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Расчески, гребни для волос и аналогичные предметы из твердой резины или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Неметаллическая минеральная продукция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негашеная, кроме оксида и гидроксида кальция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гашеная, кроме оксида и гидроксида кальция, указанных в товарной позиции 2825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Искусственный корунд определенного или неопределенного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искусственный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коллоидный или полуколлоидный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углеродистые для электродов и аналогичные пасты для футеровки печей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продукты, полученные на основе графита или прочих форм углерода, в виде паст, блоков, пластин или прочих полуфабрикатов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огнеупорные, растворы строительные, бетоны и аналогичные составы, кроме товаров товарной позиции 3801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Жернова и камни точильные для шлифовки, заточки или измельчения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жернова, камни точильные, круги шлифовальные и аналогичные изделия из агломерированных синтетических или природных алмазов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жернова, камни точильные, круги шлифовальные и аналогичные изделия из прочих агломерированных абразивов или из 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жернова, камни точильные, круги шлифовальные и аналогичные изделия из природного камня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для ручной заточки или полировки и их части из природного камня, из агломерированных природных или искусственных абразивов или из керамики, в сборе с деталями из других материалов или без этих деталей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или искусственный абразивный порошок или зерно только на тканой текстильной основе, разрезанной или сшитой, или обработанной другим способом для получения определенной формы, или необработанной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или искусственный абразивный порошок или зерно только на бумажной или картонной основе, разрезанной или сшитой, или обработанной другим способом для получения определенной формы, или необработанной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или искусственный абразивный порошок или зерно на основе из других материалов, разрезанной или сшитой, или обработанной другим способом для получения определенной формы, или необработанной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Шлаковата, минеральная силикатная вата и аналогичные минеральные ваты, навалом, в листах или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 расслоенный, глины вспученные, шлак вспененный и прочие вспученные минеральные продукты (включая их смеси)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позиции 6811 или 6812 или группы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асфальта или аналогичных материалов (например, из нефтяного битума или каменноугольного пека)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асфальта или аналогичных материалов (например, из нефтяного битума или каменноугольного пека)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панели, плитки и аналогичные изделия, без орнамента из гипса, покрытые или армированные только бумагой или картоном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листы, панели, плитки и аналогичные изделия из гипса или смесей на его основе, без орнамента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гипса или смесей на его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блоки и кирпичи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черепица, плиты, кирпичи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блоки для строительства, включая жилищное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цемента, бетона или искусственного камня, неармированные или армированные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асбоцемента, из цемента с волокнами целлюлозы или из аналогичных материалов, содержащие асбест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Гофрированные листы из асбоцемента, из цемента с волокнами целлюлозы или из аналогичных материалов, не содержащие асбест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листы, панели, плитки и аналогичные изделия, не содержащие асбест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асбоцемента, из цемента с волокнами целлюлозы или из аналогичных материалов не содержащие асбест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асбестовое обработанное: смеси на основе асбеста или асбеста и карбоната магния; изделия из этих смесей или асбеста, из крокидолита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принадлежности одежды, обувь и головные уборы из асбеста и карбоната магния армированные или неармированные, кроме товаров товарной позиции 6811 или 6813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волокно асбестовое обработанное; смеси на основе асбеста или асбеста и карбоната магния; изделия из этих смесей или из асбеста (например, нити, ткани, одежда, головные уборы, обувь, прокладки), армированные или неармированные, кроме товаров товарной позиции 6811 или 6813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Фрикционные материалы и изделия из них(листы, рулоны, ленты, сегменты, диски, шайбы, прокладки) несмонтированные, используемые для тормозов, сцеплений или аналогичных устройств, содержащие асбест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Накладки тормозных колодок, не содержащие асбест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фрикционные материалы и изделия из них (листы, рулоны, ленты, сегменты, диски, шайбы, прокладки) несмонтированные, используемые для тормозов, сцеплений или аналогичных устройств не содержащие асбест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листы и ленты из агломерированной или реконструированной слюды, на основе или без 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слюда обработанная и изделия из нее, включая агломерированную или реконструированную слюду, на бумажной, картонной или другой основе или без 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Углеродные 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из углеродных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углеродных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графита или других форм углерода, не используемые в электротехнике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торфа, в другом месте не поименованные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содержащие магнезит, магнезию в форме периклаза, доломит, включая в форме доломитовой извести, или хромит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камня или других минеральных веществ, (включая углеродные волокна),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блоки, плитки и другие керамические изделия из кремнеземистой каменной муки (например, из кизельгура, триполита или диатомита) или из аналогичных кремнеземистых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огнеупорные, блоки, плитки и аналогичные огнеупорные керамические строительные материалы, кроме изделий из кремнеземистой каменной муки или аналогичных кремнеземистых пород, содержащие более 50 мас.% элементов Mg, Ca или Cr, взятых отдельно или вместе, в пересчете на MgO, СаО или Сr2О3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огнеупорные, блоки, плитки и аналогичные огнеупорные керамические строительные материалы, содержащие более 50 мас.% глинозема (Al2O3), ремнезема (SiO2) или смеси или соединения этих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кирпичи огнеупорные, блоки, плитка и аналогичные огнеупорные керамические строительные материалы, кроме изделий из кремнеземистой каменной муки или аналогичных кремнеземистых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огнеупорные керамические изделия (например, реторты, тигли, муфели, насадки, заглушки, подпорки, пробирные чашки, трубы, трубки, кожухи, прутки, стержни и скользящие затворы), кроме изделий из кремнеземистой каменной муки или аналогичных кремнеземистых пород, содержащие более 50 мас.% свободного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огнеупорные керамические изделия (например, реторты, тигли, муфели, насадки, заглушки, подпорки, пробирные чашки, трубы, трубки, кожухи, прутки, стержни и скользящие затворы), кроме изделий из кремнеземистой каменной муки или аналогичных кремнеземистых пород, содержащие более 50 мас.% глинозема (Al2O3) или смеси или соединения глинозема с кремнеземом (SiO2)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огнеупорные керамические изделия, кроме изделий из кремнеземистой каменной муки или аналогичных кремнеземистых пород,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блоки для полов, камни керамические несущие или для заполнения балочных конструкций и аналогичные изделия из 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Черепица из 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дефлекторы, зонты над дымовыми трубами, части дымоходов, архитектурные украшения и прочие строительные детали из 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трубопроводы защитные, водоотводы и фитинги для труб, керамические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плиты для мощения, плитки облицовочные для полов, печей, каминов или стен, кроме включенных в субпозиции 6907 30 и 6907 40 с коэффициентом поглощения воды не более 0,5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плиты для мощения, плитки облицовочные для полов, печей, каминов или стен, кроме включенных в субпозиции 6907 30 и 6907 40 с коэффициентом поглощения воды более 0,5 мас.% но не более 10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плиты для мощения, плитки облицовочные для полов, печей, каминов или стен, кроме включенных в субпозиции 6907 30 и 6907 40 с коэффициентом поглощения воды более 10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Кубики керамические для мозаичных работ и аналогичные изделия, кроме включенных в субпозицию 6907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изделия отделочные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для лабораторных, химических или других технических целей из фарфора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для лабораторных, химических или других технических целей, имеющие эквивалент твердости 9 или более по шкале Мооса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керамические для лабораторных, химических или других технических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керамические желоба, чаны и аналогичные резервуары, используемые в сельском хозяйстве; керамические горшки, сосуды и аналогичные изделия, используемые для транспортировки или упаковки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Раковины, умывальники, консоли раковин, ванны, биде, унитазы, сливные бачки, писсуары и аналогичные санитарно-технические изделия из фарфора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раковины, умывальники, консоли раковин, ванны, биде, унитазы, сливные бачки, писсуары и подобные санитарно-технические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из фарфора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хозяйственные и туалетные изделия из фарфора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кухонная и прочие хозяйственные и туалетные изделия из керамики, кроме фарфора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прочие декоративные керамические изделия из фарфора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статуэтки и прочие декоративные изделия из 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керамические изделия из фарфора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керамические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в форме шаров (кроме микросфер, товарной позиции 7018), необработанное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в форме прутков, необработанное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из плавленного кварца или других плавленых кремнеземов, необабработанные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из прочего стекла с коэффициентом линейного расширения оксидов кремния не более 0,000005/1градус кельвина в интервале температур от 0 до 300 градусов цельсия, необработанного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в форме трубок, необработанное,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стеклянные неармированные, окрашенные в массе (тонированные в объеме), глушеные, накладные, или имеющие поглощающий, отражающий или неотражающий слой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листы стеклянные, неармированные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армированные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окрашенное в массе (тонированное в объеме), глушеное, накладное или имеющее поглощающий, отражающий или неотражающий слой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стекло тянутое или выдувное, в листах, имеющее или не имеющее поглощающий, отражающий или неотражающий слой, но не обработанное каким-либо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товарных позиций 7003, 7004 или 7005, гнутое, граненое, гравированное, сверленое, эмалированное или обработанное иным способом, но не вставленное в раму или не комбинированное с другими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упрочненное (закаленное) безопасное, размером и форматом, позволяющими использовать его на средствах наземного, воздушного и водного транспорта или для ракетно-космических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стекло упрочненное (закаленное) безопасное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многослойное безопасное, размером и форматом, позволяющими использовать его на средствах наземного, воздушного и водного транспорта или для ракетно-космических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многослойное безопасное, прочее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Многослойные изолирующие изделия из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Зеркала заднего обзора для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зеркала стеклянные без 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зеркала стеклянные в рамах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Ампулы стеклянные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Пробки, крышки и прочие аналогичные, стеклянные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банки для консервирования стеклянные, предохранительные пробки из стекла, пробки, крышки и прочие аналогичные стеклянные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стеклянные, открытые, их стеклянные части, без фитингов, для электрического осветительного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стеклянные, открытые, их стеклянные части, без фитингов, для электронно-лучевых трубок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стеклянные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стеклокерамики посуда столовая и кухонная, принадлежности туалетные и канцелярские, изделия для домашнего убранства или аналогичных целей, (кроме изделий товарных позиций 7010 или 7018)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на ножке для питья, кроме изготовленных из стеклокерамики, из свинцового хрусталя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сосуды на ножке для питья, кроме изготовленных из стеклокерамики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для питья, кроме изготовленных из стеклокерамики, прочие из свинцового хрусталя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для питья, кроме изготовленных из стеклокерамики,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(кроме сосудов для питья) или кухонная, кроме изготовленных из стеклокерамики, из свинцового хрусталя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(кроме сосудов для питья) или кухонная, кроме изготовленной из стеклокерамики, из стекла, имеющего коэффициент линейного расширения не более 5х10-6 на К в интервале температур от 0 ºС до 300 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(кроме сосудов для питья) или кухонная, кроме изготовленной из стеклокерамики,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свинцового хрусталя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Стеклянные изделия для сигнальных устройств и оптические элементы из стекла (кроме включҰнных в товарную позицию 7015) без оптической обработки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для корректирующих зрение очков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стекла для часов и аналогичные, стекла для некорректирующих зрение изогнутые, вогнутые, полые, оптически не обработанные; полые стеклянные сферы и их сегменты для изготовления указанных стекол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Кубики стеклянные и прочие небольшие стеклянные формы, на основе или без основы, для мозаичных или аналогичных декоративных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блоки для мощения, плиты, кирпичи, плитки и прочие изделия из прессованного или литого стекла, армированные или неармированные, используемые в строительстве; кубики стеклянные и прочие небольшие стеклянные формы, на основе или без основы, для мозаичных или аналогичных декоративных работ; витражи и аналогичные изделия; ячеистое или пеностекло в форме блоков, панелей, плит, в виде оболочек или других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стеклянная для лабораторных, гигиенических или фармацевтических целей, градуированная или неградуированная, калиброванная или некалиброванная из плавленного кварца или других плавленных кремнезҰмов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стеклянная для лабораторных, гигиенических или фармацевтических целей, градуированная или неградуированная, калиброванная или некалиброванная из прочего стекла, имеющего коэффициент линейного расширения не более 5 х 10–6 на K в интервале температур от 0 ºС до 300 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посуда стеклянная для лабораторных, гигиенических или фармацевтических целей, градуированная или неградуированная, калиброванная или некалиброванная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Бусины стеклянные, изделия, имитирующие жемчуг, драгоценные или полудрагоценные камни и аналогичные небольшие формы из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Микросферы стеклянные диаметром не более 1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бусины стеклянные, изделия, имитирующие жемчуг, драгоценные или полудрагоценные камни и аналогичные небольшие формы из стекла, изделия из них, кроме бижутерии; стеклянные глаза, кроме протезов; статуэтки и прочие декоративные изделия из стекла, обработанные паяльной лампой, кроме бижутерии; микросферы стеклянные диаметром не более 1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Штапелированное волокно длиной не более 50 мм из стекловолокна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Ровинги из стекловолокна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пряжа, ленты из стекловолокна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Маты, скрепленные механически, из стекловолокна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Маты, скрепленные химически, из стекловолокна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 штапелированное волокно и маты из стекловолокна,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плотные материалы из ровингов, скрепленные механически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 из стеловолокна, скрепленные механически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Вуали (тонкие ткани) из стекловолокна, скрепленные химически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плотные материалы из стекловолокна, скрепленные химически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разреженные материалы из стекловолокна, скрепленные химически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Стекловата и изделия из стекловаты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стекловолокна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магниты постоянные и изделия, предназначенные для превращения в постоянные магниты после намагничивания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Изоляторы электрические стеклянные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изоляторы 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изолирующая из 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ламп и осветительного оборудования из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из серебра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 осмий и рутений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Катализаторы в форме проволочной сетки или решетки из платины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Ферросиликомарганец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из 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порошок из передельного и зеркального чугуна и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в рулонах, без дальнейшей обработки кроме горячей прокатки, с рельефным рисунком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в рулонах, без дальнейшей обработки кроме горячей прокатки, протравленный, толщиной 4,75 мм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в рулонах, без дальнейшей обработки кроме горячей прокатки, протравленный, толщиной более 3 мм, но менее 4,75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в рулонах, без дальнейшей обработки, кроме горячей прокатки, протравленный, толщиной менее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в рулонах, без дальнейшей обработки кроме горячей прокатки толщиной более 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в рулонах, без дальнейшей обработки кроме горячей прокатки, толщиной 4,75 мм или более, но не более 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в рулонах, без дальнейшей обработки кроме горячей прокатки, толщиной 3 мм или более, но не менее 4,75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в рулонах, без дальнейшей обработки кроме горячей прокатки, толщиной менее 3мм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не в рулонах, без дальнейшей обработки кроме горячей прокатки, с рельефным рисунком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не в рулонах, без дальнейшей обработки кроме горячей прокатки, толщиной более 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не в рулонах, без дальнейшей обработки кроме горячей прокатки, толщиной 4,75 мм или более, но не более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не в рулонах, без дальнейшей обработки, кроме горячей прокатки, толщиной 3 мм или более, но менее 4,75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не в рулонах, без дальнейшей обработки, кроме горячей прокатки, толщиной менее3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горячекатанный, неплакированный, без гальванического или другого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холоднокатаный, неплакированный, без гальванического или другого покрытия, без дальнейшей обработки, в рулонах толщиной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без гальванического или другого покрытия, в рулонах, без дальнейшей обработки кроме холодной прокатки, толщиной более 1 мм, но менее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без гальванического или другого покрытия, в рулонах, без дальнейшей обработки кроме холодной прокатки, толщиной 0,5 мм или более, но не более 1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без гальванического или другого покрытия, в рулонах, без дальнейшей обработки, кроме холодной прокатки (обжатия в холодном состоянии), толщиной менее 0,5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неплакированный, без гальванического или другого покрытия, не в рулонах, без дальнейшей обработки, кроме холодной прокатки (обжатия в холодном состоянии) толщиной 3 мм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без гальванического или другого покрытия, не в рулонах, без дальнейшей обработки кроме холодной прокатки, толщиной более 1 мм, но менее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без гальванического или другого покрытия, не в рулонах, без дальнейшей обр., кроме холодной прокатки, толщиной 0,5 мм или более, но не более 1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без гальванического или другого покрытия, не в рулонах, без дальнейшей обработки, кроме холодной прокатки (обжатия в холодном состоянии), толщиной менее 0,5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с гальваническим или другим покрытием оловом, толщиной 0,5 мм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с гальваническим или другим покрытием оловом, толщиной менее 0,5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с гальваническим или другим покрытием свинцом, включая свинцово-оловянный сплав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электролитически оцинкованный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плакированный, оцинкованный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с гальваническим или другим покрытием оксидами хрома или хромом и оксидами хрома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плакированный, с гальваническим или другим покрытием алюминием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окрашенный, лакированный или покрытый пластмассой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плакированный, с гальваническим или другим покрытием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неплакированный, без гальванического или другого покрытия, шириной, без дальнейшей обработки кроме горячей прокатки, прокатанный по четырем граням или в прямоугольном закрытом калибре, шириной от 150 до 600 мм и толщиной не менее 4 мм, не в рулонах и без рельефного рисунка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менее 600 мм, неплакированный, без гальванического или другого покрытия, без дальнейшей обработки кроме горячей прокатки, толщиной 4,75 мм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менее 600 мм, неплакированный, без гальванического или другого покрытия, без дальнейшей обработки кроме горячей прокатки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неплакированный, без гальванического или другого покрытия, без дальнейшей обработки кроме холодной прокатки (обжатия в холодном состоянии), содержащий менее 0,25 мас.%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менее 600 мм, неплакированный, без гальванического или другого покрытия, без дальнейшей обработки кроме холодной прокатки (обжатия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менее 600 мм, неплакированный, без гальванического или другого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плакированный, с гальваническим или другим покрытием оловом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плакированный, электролитически оцинкованный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плакированный, оцинкованный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плакированный, окрашенный, лакированный или покрытый пластмассой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плакированный, покрытый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плакированный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железа или нелегированной стали, имеющие выемки, выступы, борозды или другие деформации, полученные в процессе прокатки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автоматной стали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горячекатаные в свободно смотанных бухтах из железа или нелегированной стали, круглого сечения диаметром менее 14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горячекатаные в свободно смотанных бухтах из железа или нелегированной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железа или нелегированной стали, кованые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железа или нелегированной стали, имеющие выемки, выступы, борозды или другие деформации, полученные в процессе прокатки или скрученные после прокатки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железа или нелегированной стали из автоматной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железа или нелегированной стали, без дальнейшей обработки кроме ковки, горячей прокатки, горячего волочения или горячего экструдирования, прямоугольного (кроме квадратного) поперечного сечения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железа или нелегированной стали, без дальнейшей обработки кроме ковки, горячей прокатки, горячего волочения или горячего экструдирования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автоматной стали, без дальнейшей обработки кроме холодной деформации или отделки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железа или нелегированной стали, без дальнейшей обработки, кроме холодной деформации или отделки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Швеллеры, двутавры или широкополочные двутавры, без дальнейшей обработки кроме горячей прокатки, горячего волочения или экструдирования, высотой менее 80 мм, из железа или нелегированной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Тавровые профили, без дальнейшей обработки кроме горячей прокатки, горячего волочения или экструдирования, высотой менее 80 мм, из железа или нелегированной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Швеллеры из железа или нелегированной стали, без дальнейшей обработки кроме горячей прокатки, горячего волочения или экструдирования, высотой 80 мм и более 220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Двутавры из железа или нелегированной стали, без дальнейшей обработки кроме горячей прокатки, горячего волочения или экструдирования, высотой 80 мм или более и более 220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Широкополочные двутавры из железа или нелегированной стали, без дальнейшей обработки кроме горячей прокатки, горячего волочения или экструдирования, высотой 80 мм или более и более 220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Угловые профили или тавровые профили, без дальнейшей обработки, кроме горячей прокатки, горячего волочения или экструдирования, высотой 80 мм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из железа или нелегированной стали, без дальнейшей обработки кроме холодной деформации или отделки в холодном состоянии, полученные из плоского проката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без дальнейшей обработки кроме холодной деформации или отделки в холодном состоянии,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уголки, фасонные и специальные профили из железа или нелегированной стали, холоднодеформированные или отделанные в холодном состоянии, полученные из плоского проката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железа или нелегированной стали, без гальванического или другого покрытия, полированная или неполированная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железа или нелегированной стали, оцинкованная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железа или нелегированной стали, с гальваническим или другим покрытием прочими недрагоценными металлами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проволока из железа или нелегированной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Коррозионностойкая сталь в слитках или других первичных формах; полуфабрикаты из коррозионностойкой стали: прочее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горячей прокатки, в рулонах толщиной более 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горячей прокатки, в рулонах, толщиной 4,75 мм или более, но не более 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горячей прокатки, в рулонах, толщиной 3 мм или более, но менее 4,75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горячей прокатки, в рулонах, толщиной менее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горячей прокатки, не в рулонах толщиной более 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горячей прокатки, не в рулонах толщиной 4,75 мм или более, но не более 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горячей прокатки не в рулонах, толщиной от 3 мм или более, но не менее 4,75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горячей прокатки не в рулонах, толщиной менее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холодной прокатки, толщиной 4,75 мм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холодной прокатки, толщиной 3 мм или более, но менее 4,75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холодной прокатки, толщиной более 1 мм, но менее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холодной прокатки, толщиной 0,5 мм или более, но менее 1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холодной прокатки, толщиной менее 0,5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коррозионностойкой стали, шириной 600 мм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менее 600 мм, без дальнейшей обработки, кроме горячей прокатки, толщиной 4,75 мм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менее 600 мм, без дальнейшей обработки, кроме горячей прокатки, толщиной менее 4,75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менее 600 мм, без дальнейшей обработки, кроме холодной прокатки (обжатия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коррозионностойкой стали, шириной менее 600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коррозионностойкой стали, без дальнейшей обработки кроме горячей прокатки, горячего волочения или экструдирования, круглого сечения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прочие из коррозионностойкой стали, без дальнейшей обработки кроме горячей прокатки, горячего волочения или экструдирования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коррозионностойкой стали, без дальнейшей обработки кроме холодной деформации или отделки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прочие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легированных сталей в слитках или других первичных формах; полуфабрикаты из других видов легированных сталей: слитки и другие первичные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легированных сталей в слитках или других первичных формах; полуфабрикаты из других видов легированных сталей: прочее: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кремнистой электротехнической стали шириной 600 мм или более, текстурированный с ориентированным зерном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стали кремнистой электротехнической, шириной 600 мм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других видов легированных сталей без дальнейшей обработки, кроме горячей прокатки, в рулонах,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600 мм или более без дальнейшей обработки, кроме горячей прокатки, не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других видов легированных сталей без дальнейшей обработки кроме холодной прокатки (обжатия в холодном состоянии), шириной не менее 600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600 мм или более, электролитически оцинкованный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600 мм или более, оцинкованный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600 мм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стали кремнистой электротехнической, шириной менее 600 мм, текстурированный с ориентированным зерном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стали кремнистой электротехнической, шириной менее 600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стали быстрорежущей, шириной менее 600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менее 600 мм, без дальнейшей обработки кроме горячей прокатки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менее 600 мм, без дальнейшей обработки кроме холодной прокатки (обжатия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менее 600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из быстрорежущей стали, в свободно смотанных бухтах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из стали кремнемарганцовистой, в свободно смотанных бухтах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горячекатаные, в свободно смотанных бухтах, из прочих легированных сталей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быстрорежущей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кремнемарганцовистой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прочих легированных сталей, без дальнейшей обработки кроме горячей прокатки, горячего волочения или экструдирования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прочих легированных сталей, без дальнейшей обработки, кроме 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легированных сталей, без дальнейшей обработки, кроме холодной деформации или отделки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прочих легированных сталей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из прочих легированных сталей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пустотелые для буровых работ из легированной или нелегированной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стали кремнемарганцовистой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проволока из прочих легированных сталей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шпунтовые из черных металлов, сверленые или несверленые, перфорированные или неперфорированные, монолитные или изготовленные из сборных элементов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сварные,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Рельсы из черных металлов, используемые для железнодорожных или трамвайных путей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Рельсы переводные, крестовины глухого пересечения, переводные штанги и прочие поперечные соединения, из черных металлов, используемые для железнодорожных или трамвайных путей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Накладки стыковые и подкладки опорные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черных металлов, используемые для железнодорожных или трамвайных путей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из чугунного литья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или газопроводов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или газопроводов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бурильные обычные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обсадные, насосно-компрессорные и бурильные, используемые при бурении скважин прочие,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обсадные, насосно-компрессорные и бурильные для бурения нефтяных или газовых скважин, из черных металлов (кроме чугунного литья)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полые, бесшовные, круглого сечения из железа или нелегированной стали, холоднотянутые или холоднокатаные (обжатые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полые, бесшовные, круглого сечения из железа или нелегированной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полые, бесшовные, круглого поперечного сечения из коррозионностойкой стали, холоднотянутые или холоднокатаные (обжатые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полые, бесшовные, круглого поперечного сечения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полые, бесшовные, прочие, круглого поперечного сечения из других видов легированной стали, холоднотянутые или холоднокатаные (обжатые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полые, бесшовные, круглого поперечного сечения из других видов 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полые, бесшовные, из черных металлов (кроме чугунного литья)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 газопроводов прямошовные, изготовленные методом дуговой сварки под флюсом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 газопроводов прочие сварные прямошовные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для нефте- и газопроводов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из черных металлов обсадные, используемые при бурении нефтяных или газовых скважин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сварные трубы прямошовные, с круглым сечением, внешний диаметр которых более 406,4 мм,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сварные с круглым сечением, внешний диаметр которых более 406,4 мм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и трубки с круглым сечением, внешний диаметр которых более 406,4 мм, из черных металлов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прочие сварные,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обсадные и насосно-компрессорные, используемые при бурении нефтяных или газовых скважин, сварные,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обсадные и насосно-компрессорные, используемые при бурении нефтяных или газовых скважин,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прочие сварные, круглого поперечного сечения, из железа или нелегированной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прочие сварные, круглого поперечного сечения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прочие сварные, круглого поперечного сечения, из прочей 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или трубок, литые, из нековкого чугуна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фитинги, литые для труб или трубок,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фланцы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Колена, отводы и сгоны, снабженные резьбой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сварки встык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фитинги для труб или трубок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фланцы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колена, отводы и сгоны, снабженные резьбой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фитинги из черных металлов для сварки встык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фитинги для труб или трубок,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Лигатуры на основе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неслоистой структуры медные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из рафинированной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из сплавов на основе меди и цинка (латуни)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 профили из медных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рафинированной меди с максимальным размером поперечного сечения более 6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проволока из рафинированной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сплавов на основе меди и цинка (латуни)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сплавов на основе меди и никеля (купроникеля) или сплавов на основе меди, никеля и цинка (нейзильбера)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проволока из медных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 ленты из рафинированной меди толщиной более 0,15 мм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 ленты из рафинированной меди толщиной более 0,15 мм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и полосы или ленты из сплавов на основе меди и цинка (латуни) , толщиной более 0,15 мм,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 ленты из медно-цинковых сплавов (латуни) толщиной более 0,15 мм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 ленты на основе меди и олова (бронзы) толщиной более 0,15 мм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 ленты из сплавов на основе меди и никеля толщиной более 0,15 мм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и полосы или ленты медные, толщиной более 0,15 мм, из сплавов на основе меди и никеля (купроникеля) или сплавов на основе меди, никеля и цинка (нейзильбера)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и полосы или ленты из прочих медных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из рафинированной меди без основы, толщиной не более 0,15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из медных сплавов без основы, толщиной не более 0,15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из рафинированной меди с основой, толщиной не более 0,15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из медных сплавов с основой, толщиной не более 0,15мм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рафинированной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сплавов на основе меди и цинка (латуни)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сплавов на основе меди и никеля (купроникеля) или сплавов на основе меди, никеля и цинка (нейзильбера)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медные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 трубок из рафинированной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 трубок из медных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 никелевые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из никелевых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никеля нелегированного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никелевых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из никеля нелегированного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из никелевых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никеля нелегированного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никелевых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 трубок никелевые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неслоистой структуры алюминиевые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слоистой структуры; чешуйки алюминиевые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 полые из алюминиевых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 профили из алюминиевых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алюминия нелегированного с максимальным размером поперечного сечения более 7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алюминиевых сплавов с максимальным размером поперечного сечения более 7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прямоугольные (включая квадратные) из алюминия нелегированного, толщиной более 0,2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прямоугольные (включая квадратные), толщиной более 0,2 мм, из алюминиевых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из алюминия нелегированного, толщиной более 0,2 мм,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из алюминиевых сплавов, толщиной более 0,2 мм,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без основы, катаная, но без дальнейшей обработки, толщиной не более 0,2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без основы, прочая, толщиной не более 0,2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с основой, толщиной (не считая основы) не более 0,2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алюминия нелегированного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алюминиевых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 трубок алюминиевые (например, муфты, колена, фланцы)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цинковая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порошки и чешуйки цинковые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цинковые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цинковые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оловянные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вольфрамовые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необработанный, включая прутки, изготовленные простым спеканием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Вольфрамовая проволока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вольфрама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молибденовые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необработанный, включая прутки, изготовленные простым спеканием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Молибденовые прутки, кроме изготовленных простым спеканием профили, плиты, листы, полосы или ленты и фольга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Молибденовая проволока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молибдена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необработанный, включая прутки, изготовленные простым спеканием;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тантала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Магниевые опилки, стружка и гранулы, отсортированные по размеру;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магний и изделия из него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кобальта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и изделия из него, включая отходы и лом: содержащие более 99,99 мас.% висмута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и изделия из него, включая отходы и лом: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необработанный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титана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необработанный порошки, содержащие менее 1 части гафния на 500 частей циркония по массе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цирконий необработанный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цирконий и изделия из него, включая отходы и лом: содержащие менее 1 части гафния на 500 частей циркония по массе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и изделия из него, включая отходы и лом: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необработанная,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сурьма и изделия из 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и изделия из него, включая отходы и 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необработанный,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бериллий и изделия из него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необработанный,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хрома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 необработанный, отходы и лом;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гафний и изделия из него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 необработанный, отходы и лом,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рений и изделия из него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 необработанный,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таллия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ниобий (колумбий), галлий, индий, ванадий, германий, необработанные отходы и лом,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отходы и лом;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Металлокерамика и изделия из нее, включая отходы и 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металлические изделия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и секции мостов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Башни и решетчатые мачты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окна и их рамы, пороги для дверей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металлических строительных лесов, опалубок, подпорных стенок или шахтной крепи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металлоконструкции из черных металлов (кроме сборных строительных конструкций товарной позиции 9406)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бочки, барабаны, канистры, ящики и аналогичные емкости из черных металлов для любых веществ (кроме сжатого или сжиженного газа) вместимостью 50 л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консервные из черных металлов, для любых веществ (кроме сжатого или сжиженного газа), закрываемые пайкой или отбортовкой, вместимостью менее 50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емкости из черных металлов для любых веществ (кроме сжатого или сжиженного газа), вместимостью менее 50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колючая из черных металлов, скрученная обручная сталь или одинарная плоская проволока, колючая или не колючая, свободно скрученная двойная проволока для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Бесконечные ленты из коррозионностойкой стали для машин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плетенные ткани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плетеная ткань из черного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Решетки, сетки и ограждения из черных металлов, сваренные в местах пересечения, из проволоки с максимальным размером поперечного сечения 3 мм или более, с ячейками размером 100 см2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решетки, сетки и ограждения, сваренные в местах пересечения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решетки, сетки и ограждения, из черных металлов, оцинкованные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решетки, сетки и ограждения прочие из черных металлов, покрытые пластмассой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решетки, сетки и ограждения из черных металлов,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Просечно-вытяжной лист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противоскольжения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цепи из черных металлов плоскозвенные с распоркой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из черных металлов прочие, со сварными звеньями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из черных металлов,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цепей из черных металлов,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Глухари снабженные резьбой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шурупы для дерева, из черных металлов, снабженные резьбой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Крюки и кольца ввертные снабженные резьбой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самонарезающие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и болты прочие, из черных металлов, снабженные резьбой, в комплекте с гайками или шайбами или без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Гайки из черных металлов, снабженные резьбой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 нарезанной резьбой из черных металлов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шайбы пружинные и стопорящие, изделия без резьбы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Шайбы прочие изделия без резьбы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без резьбы, заклепки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Шпонки и шплинты, изделия без резьбы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без резьбы,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Булавки английские и прочие булавки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иглы швейные, спицы вязальные, шила, крючки вязальные, иглы деккерные и аналогичные изделия для ручной работы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Рессоры листовые и листы для них,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Пружины спиральные,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пружины и листы для них,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и их части из чугунного литья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радиаторы и их части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Металлическая "шерсть", мочалки для чистки кухонной посуды, подушечки для чистки и полировки, перчатки и аналогичные изделия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столовые, кухонные и прочие изделия для бытовых нужд и их части из чугунного литья, неэмалированные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столовые, кухонные и прочие изделия для бытовых нужд и их части из чугунного литья, эмалированные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столовые, кухонные и прочие изделия для бытовых нужд и их части,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столовые, кухонные или прочие изделия для бытовых нужд и их части из черных металлов (кроме чугунного литья), эмалированные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столовые, кухонные или прочие изделия для бытовых нужд и их части,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Раковины и умывальники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из чугунного литья неэмалированные или эмалированные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из черных металлов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санитарно-техническое и его части, из черных металлов, включая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литые из нековкого чугуна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шары перемалывающие и аналогичные изделия для мельниц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литые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 перемалывающие и аналогичные изделия для мельниц из черных металлов кованые или штампованные, но без дальнейшей обработки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черных металлов, кованые или штампованные, но без дальнейшей обработки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проволоки, изготовленной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и кнопки, кнопки чертежные, скобы и аналогичные изделия из меди или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Шайбы (включая пружинящие) без резьбы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медные без резьбы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болты и гайки прочие изделия с резьбой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 резьбой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мочалки для чистки кухонной посуды, подушечки для чистки или полировки, перчатки и аналогичные изделия из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санитарно-техническое и его части из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меди прочие: литые, фасонные, штампованные или кованые, но не подвергнутые дальнейшей обработке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меди прочие: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Ткань, решетки, и сетки из никелевой проволоки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никеля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окна и их рамы, пороги для дверей алюминиевые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металлоконструкции алюминиевые (кроме сборных строительных металлоконструкций товарной позиции 9406) и их части; изделия, предназначенные для использования в строительных металлоконструкциях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алюминиевые емкости для любых веществ (кроме сжатого или сжиженного газа) вместимостью более 300 л, с облицовкой или с термоизоляцией или без них, но без механического или теплотехнического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Алюминиевые емкости деформируемые трубчатые, вместимостью не более 300 л, с облицовкой или с термоизоляцией или без них, но без механического или теплотехнического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алюминиевые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кабели, плетенные шнуры и аналогичные изделия из алюминия, без электрической изоляции со стальным сердечником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скрученная проволока, тросы, кабели, плетенные шнуры и аналогичные изделия из алюминия, без электрической изоляции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алюминия; мочалки для чистки кухонной посуды, подушечки для чистки или полировки, перчатки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санитарно-техническое и его части из алюминия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скобы (кроме классифицируемых в товарной позиции 8305), винты, болты, гайки, ввертные крюки, заклепки, шпонки, шплинты, шайбы и аналогичные изделия из алюминия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решетки, сетки, ткань и ограждения из алюминиевой проволоки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алюминия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свинца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цинка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олова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Лопаты штыковые и совковые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Мотыги, кирки, тяпки и грабли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Топоры, секачи и аналогичный рубящий инструмент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Секаторы и аналогичные ножницы для работы одной рукой (включая ножницы для разделки птицы)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подрезки живой изгороди, секаторы и аналогичные ножницы для работы двумя руками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ручные, используемые в сельском хозяйстве, садоводстве или лесном хозяйстве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ручные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для ленточных пил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для циркулярных пил (включая полотна для пил продольной резки или для прорезывания пазов), с рабочей частью из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полотна для циркулярных пил (включая полотна для пил продольной резки, для прорезания пазов) включая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для цепных пил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Прямолинейные полотна для пил по металлу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полотна для пил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Напильники, надфили, рашпили и аналогичные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Клещи (включая кусачки), плоскогубцы, пассатижи, пинцеты, щипчики и аналогичные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резки металла и аналогичные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трубоотрезные, ножницы болторезные, пробойники и аналогичные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гаечные ручные неразводные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гаечные ручные разводные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Головки для гаечных ключей сменные, с ручками или без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сверления, нарезания наружной или внутренней резьбы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Молотки и кувалды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Рубанки, долота, стамески и аналогичные режущие инструменты для обработки древесины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Отвертки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бытовые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инструмент ручной (включая алмазные стеклорезы)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паяльные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Тиски, зажимы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включая наборы изделий из двух или более субпозиций данной товарной позиции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из двух или более товарных позиций с 8202-8205, в наборах, предназначенных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бурения скальных пород или грунтов с рабочей частью из металлокерамики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инструмент, включая части, для бурения скальных пород или грунтов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Фильеры для волочения или экструдирования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прессования, штамповки или вырубки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нарезания внутренней или наружной резьбы для обработки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сверления, кроме инструмента для бурения скальных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растачивания и протягивания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фрезерования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токарной обработки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сменные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 или механических приспособлений для обработки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 или механических приспособлений для обработки древесины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лезвия для кухонных приборов или для машин, используемых в пищевой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 применяемых в сельском хозяйстве, садоводстве или лесном хозяйстве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ножи и режущие лезвия для машин или механических приспособлений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бруски, наконечники и аналогичные изделия для инструмента, не установленные на нем, из металлокерамики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ручные механические массой 10 кг или менее для приготовления, обработки или подачи пищи или напитков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ножевых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Столовые ножи с фиксированными лезвиями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ножи с фиксированными лезвиями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ножи с нефиксированными лезвиями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лезвия для ножей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ножи с рукоятками из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Лезвия для безопасных бритв, включая полосовые заготовки для лезвий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бритв и лезвий для них (включая полосовые заготовки для лезвий)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портновские ножницы и аналогичные ножницы, и лезвия для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для бумаги, вскрытия конвертов и подчистки текстов, точилки для карандашей и лезвия для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и инструменты маникюрные или педикюрные (включая пилки для ногтей)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режущие (например, машинки для стрижки волос, специальные ножи для мясников или специальные кухонные ножи и сечки)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кухонных или столовых приборов, содержащие по крайней мере одно изделие, покрытое драгоценным металлом гальваническим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наборы кухонных или столовых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кухонные и столовые приборы, покрытые драгоценным металлом гальваническим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кухонные или столовые приборы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висячие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предназначенные для установки в моторных транспортных средствах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предназначенные для установки в мебели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Задвижки и рамки с задвижками, объединенные с замками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замков висячих и врезных, задвижек и рамок с задвижками, с задвижками, объединенными с замками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поставляемые отдельно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Шарниры из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Мебельные колеса из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Крепежная арматура, фурнитура и аналогичные детали для моторных транспортных средств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Крепежная арматура, фурнитура и аналогичные детали прочие, применяемые в зданиях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крепежная арматура, фурнитура и аналогичные детали из недрагоценных металлов, применяемые в мебели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крепежная арматура, фурнитура и аналогичные детали из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Вешалки для шляп, крючки для шляп, кронштейны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устройства для закрывания дверей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Несгораемые шкафы, сейфы и двери и запирающиеся ящики для безопасного хранения ценностей в банковских хранилищах, ящики, специально предназначенные для хранения денег и документов, и аналогичные изделия, бронированные или усиленные, из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Шкафы для досье, шкафы для картотек, лотки для бумаг, подставки для бумаг лотки для ручек, подставки для печатей и аналогичное конторское или канцелярское оборудование, кроме товарной позиции 9403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 для скоросшивателей или папок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Проволочные скобы в блоках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канцелярские изделия, включая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Колокола, гонги и аналогичные изделия из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другие украшения, покрытые драгоценным металлом, гальваническим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статуэтки и другие украшения из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 для фотографий, картин и аналогичные рамы; зеркала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гибкие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гибкие из прочих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Крючки, колечки, блочки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Заклепки трубчатые или раздвоенные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включая части, из недрагоценных металлов для одежды, обуви, тентов, сумок, дорожных принадлежностей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Крончатые колпачки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упаковочные принадлежности из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Таблички с указателями, наименованиями, адресами и аналогичные таблички, номера, буквы и прочие символы из недрагоценных металлов, кроме изделий товарной позиции 9405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из недрагоценных металлов с покрытием, используемые для дуговой электросварки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недрагоценных металлов с сердечником, используемая для дуговой электросварки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с покрытием и проволока с сердечником, используемые для низкотемпературной пайки, высокотемпературной пайки или для газовой сварки, из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проволока, прутки, трубы, пластины, электроды и аналогичные изделия из недрагоценных металлов или из карбидов металлов, с покрытием или с сердечником из флюсовых материалов, используемые для низкотемпературной пайки, высокотемпературной пайки, сварки или осаждения металлов или карбидов металлов; проволока и прутки из спеченного порошка недрагоценных металлов, используемые для металлизации распылением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ядерных реакторов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водотрубные производительностью более 45 т пара в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водотрубные производительностью не более 45 т пара в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Паропроизводящие котлы прочие, включая комбинированные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перегретой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xml:space="preserve">
Части котлов паровых или других паропроизводящих котлов (кроме </w:t>
            </w:r>
          </w:p>
          <w:bookmarkEnd w:id="13"/>
          <w:p>
            <w:pPr>
              <w:spacing w:after="20"/>
              <w:ind w:left="20"/>
              <w:jc w:val="both"/>
            </w:pPr>
            <w:r>
              <w:rPr>
                <w:rFonts w:ascii="Times New Roman"/>
                <w:b w:val="false"/>
                <w:i w:val="false"/>
                <w:color w:val="000000"/>
                <w:sz w:val="20"/>
              </w:rPr>
              <w:t xml:space="preserve">
водяных котлов центрального отопления, способных также производить пар низкого давления); котлов перегретой воды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центрального отопления, кроме котлов товарной позиции 8402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котлов центрального отопления, кроме котлов товарной позиции 8402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для пароводяных или других паровых силовых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вспомогательного оборудования для использования с котлами товарной позиции 8402 и 8403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Опоки для металлолитейного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Литейные поддоны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литейные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литья металлов или карбидов металлов выдуванием или под давлением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для литья металлов или карбидов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отливки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литья минеральных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литья резины и пластмасс выдуванием или под давлением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для литья резины или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для судов и их лопасти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магниты постоянные и изделия, предназначенные для превращения в постоянные магниты после намагничивания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артиллерийское (например, пушки, гаубицы и минометы)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Ракетные пусковые установки; огнеметы; гранатометы; торпедные аппараты и аналогичные пусковые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оружие военного образца, кроме револьверов, пистолетов и оружия товарной позиции 9307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Револьверы и пистолеты, кроме входящих в товарную позицию 9303 или 9304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огнестрельное, заряжаемое с дула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Ружья спортивные, охотничьи или для стрельбы по мишеням, прочие, включая комбинированные с гладкими и нарезными стволами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Винтовки спортивные, охотничьи или для стрельбы по мишеням,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огнестрельное прочее и аналогичные устройства, действующие посредством использования заряда взрывчатого вещества (например, ракетницы и прочие устройства для пуска сигнальных ракет, пистолеты и револьверы для стрельбы холостыми патронами, пистолеты с выскакивающим стержнем для "гуманного" забоя животных, линеметы),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прочее (например, пружинные, пневматические или газовые ружья и пистолеты, дубинки), кроме указанного в товарной позиции 9307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револьверов или пистолетов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ружей или винтовок товарной позиции 9303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для оружия военного образца товарной позиции 9301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изделий товарных позиций 9301-9304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гладкоствольного оружия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патронов для гладкоствольного оружия; пульки для пневматического оружия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прочие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боеприпасы, снаряды и их части, включая дробь и пыжи для патронов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Мечи, сабли, шпаги, палаши, штыки, пики и аналогичное оружие, части перечисленного оружия, ножны и чехлы к нему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роликовые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шарнирные из черных металлов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шарнирных цепей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приготовления и подогрева пищи только на газовом или на газовом и других видах топлива,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кухонные для приготовления и подогрева пищи на жидком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приготовления и подогрева пищи, прочие, включая устройства на твердом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прочие для приготовления пищи только на газовом или на газовом и других видах топлива,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прочие из черных металлов для приготовления пищи на жидком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 включая устройства на твердом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кухонным устройствам для приготовления и подогрева пищи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воздухонагреватели и распределительные устройства для подачи горячего воздуха неэлектрические, с неэлектрическим нагревом, оборудованные встроенным вентилятором или воздуходувкой с приводом от двигателя и их части,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устройства для разделения изотопов,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газогенераторов или генераторов водяного газа с очистительными установками или без них; части газогенераторов ацетиленовых и аналогичных газогенераторов с очистительными установками или без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Турбины для силовых судовых установок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прочие номинальной выходной мощностью более 40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турбины мощностью не более 40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турбин на водяном паре и турбин паровых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авиационные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Подвесные двигатели, приводящие в движение плавучие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приводящие в движение плавучие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с возвратно-поступательным движением поршня, применяемые для приведения в движение транспортных средств группы 87 с рабочим объемом цилиндров двигателя не более 50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с возвратно-поступательным движением поршня, применяемые на транспортных средствах группы 87, с рабочим объемом двигателя более 50 см3, но не более 250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с возвратно-поступательным движением поршня, применяемые на транспортных средствах группы 87, с рабочим объемом цилиндров двигателя более 250 см3, но не более 1000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с возвратно-поступательным движением поршня, применяемые на транспортных средствах группы 87, с рабочим объемом цилиндров двигателя более 1000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внутреннего сгорания с искровым зажиганием, с вращающимися или возвратно-поступательным движением поршня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поршневые с воспламенением от сжатия (дизели или полудизели), приводящие в движение плавучие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поршневые с воспламенением от сжатия (дизели или полудизели), используемые для приведения в движение транспортных средств группы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внутреннего сгорания поршневые с воспламенением от сжатия (дизели или полудизели)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для авиационных 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главным образом для поршневых двигателей внутреннего сгорания с искровым зажиганием товарной позиции 8407 или 8408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предназначенные исключительно или главным образом для двигателей товарной позиции 8407 или 8408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гидравлические и водяные колеса, мощностью не более 1000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гидравлические и водяные колеса, мощностью более 1000 кВт, но не более 10 000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гидравлические и водяные колеса, мощностью более 10 000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гидротурбин, водяных колес, включая регуляторы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тягой не более 25 кН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тягой более 25 кН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турбовинтовые мощностью не более 1100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турбовинтовые мощностью более 1100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газовые прочие мощностью не более 5000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газовые прочие, мощностью более 5000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турбореактивных и турбовинтовых 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газовых турбин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реактивные, кроме турбореактивных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установки и двигатели гидравлические линейного действия (цилиндры)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силовые установки и двигатели гидравлические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установки и двигатели пневматические линейного действия (цилиндры)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силовые установки и двигатели пневматические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и силовые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двигателей и силовых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имеющие расходомеры или предусматривающие их установку, для горюче-смазочных материалов, используемые на заправочных станциях и в гаражах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насосы, имеющие расходомеры или предусматривающие их установку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ручные, кроме насосов субпозиции 8413 11 или 8413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топливные, масляные или для охлаждающей жидкости для двигателей внутреннего сгорания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Бетононасосы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насосы объемные возвратно-поступательные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насосы объемные роторные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насосы центробежные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насосы жидкостные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Подъемники жидкостей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для насосов жидкостных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подъемников жидкостей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вакуумные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ручные или ножные пневматические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используемые в холодильном оборудовании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воздушные на колесных шасси, буксируемы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Вентиляторы настольные, настенные, напольные, потолочные, для крыш или для окон с электрическим двигателем мощностью не более 125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вентиляторы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Колпаки или шкафы вытяжные, наибольший горизонтальный размер которых не более 120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Газонепроницаемые шкафы биологической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насосы воздушные или вакуумные, воздушные или газовые компрессоры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насосов воздушных или вакуумных, воздушных или газовых компрессоров, вентиляторов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оконного или настенного типа, в едином корпусе или 'сплит-системы'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используемые для людей в моторных транспортных средствах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установки для кондиционирования со встроенной холодильной установкой и клапаном для переключения цикла охлаждение/нагрев (реверсивные тепловые насосы)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установки для кондиционирования воздуха со встроенной холодильной установкой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установки для кондиционирования воздуха без встроенной холодильной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установок для кондиционирования воздуха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топочные для жидкого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топочные горелки, включая комбинированные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Топки механические, включая их механические колосниковые решетки, механические золоудалители и аналогичные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горелок топочных для жидкого топлива, распыленного твердого топлива или для газа; топок механических, включая их механические колосниковые решетки, механические золоудалители и аналогичные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 и печи для обжига, плавки или иной термообработки руд, пиритных руд или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хлебопекарные, включая печи кондитерские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горны и печи промышленные или лабораторные, включая мусоросжигательные печи, неэлектрические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горнов, печей промышленных или лабораторных, включая мусоросжигательные печи, неэлектрические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Комбинированные холодильники-морозильники с раздельными наружными дверьми или ящиками, или их комбинациями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бытовые компрессионные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холодильники бытовые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Морозильники типа 'ларь', емкостью не более 800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Морозильные шкафы вертикального типа, емкостью не более 900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мебель (камеры, шкафы, витрины, прилавки и аналогичная мебель) для хранения и демонстрации, со встроенным холодильным или морозильным оборудованием,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насосы, кроме установок для кондиционирования воздуха товарной позиции 8415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холодильное и морозильное, тепловые насосы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встраивания холодильно-морозильного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холодильников, морозильников и прочего холодильного или морозильного оборудования электрического или других типов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Проточные газовые водонагреватели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Солнечные водонагреватели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проточные или накопительные водонагреватели, неэлектрические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для лиофилизации, установки для сублимационной сушки и распылительные сушилки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сушилки для сельскохозяйственной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сушилки для древесины, целлюлозы, бумаги или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обработки материалов в процессе с изменением температуры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для дистилляции или ректификации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Теплообменники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сжижения воздуха или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агрегаты и оборудование для приготовления горячих напитков или приготовления или подогрева пищи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агрегаты и оборудование промышленные или лабораторные с электрическим или неэлектрическим нагревом для обработки материалов процессами, использующими изменение температуры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оборудования промышленного или лабораторного с электрическим или неэлектрическим нагревом для обработки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Каландры или другие валковые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валков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прочие каландров и других валковых машин кроме машин для обработки металла и стекла и валки для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Сепараторы молочные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Сушилки для белья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центрифуги, включая центробежные сушилки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фильтрования или очистки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фильтрования или очистки напитков, кроме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Оборудования для фильтрования масла или топлива в двигателях внутреннего сгорания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фильтрования или очистки жидкостей и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фильтры для двигателей внутреннего сгорания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Каталитические нейтрализаторы или сажевые фильтры, комбинированные или некомбинированные, для очистки или фильтрации выхлопных газов двигателей внутреннего сгорания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фильтрования или очистки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центрифуг, включая центробежные сушилки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оборудования для фильтрования или очистки жидкостей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Посудомоечные машины бытовые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посудомоечные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мойки или сушки бутылок или других емкостей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заполнения, закупорки бутылок, банок, закрывания ящиков, мешков или других емкостей; для опечатывания их или этикетирования; для герметичной укупорки колпачками или крышками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упаковки или обертки (включая оборудование, обертывающее товар с термоусадкой упаковочного материала) прочее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посудомоечных машин,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взвешивания людей, включая грудных детей; весы бытовые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непрерывного взвешивания изделий на конвейерах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отрегулированные на постоянную массу, и весы, загружающие груз определенной массы в емкость или контейнер, включая весы бункерные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взвешивания с максимальной массой взвешивания не более 30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взвешивания с максимальной массой взвешивания более 30 кг, но не более 5000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взвешивания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Разновесы для весов всех типов, части оборудования для взвешивания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Огнетушители заряженные или незаряженные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Пульверизаторы и аналогичные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пароструйные или пескоструйные и аналогичные метательные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Распылители переносные для сельского хозяйства или садоводства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распылители для сельского хозяйства или садоводства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 для сельского хозяйства или садоводства для метания, разбрызгивания или распыления жидкостей или порошков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 для разбрызгивания или распыления жидкостей или порошков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механических устройств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и подъемники (кроме скиповых или подъемников, используемых для подъема транспортных средств) с приводом от электрического двигателя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тали и подъемники (кроме скиповых или подъемников, используемых для подъема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Лебедки, кабестаны с приводом от электрического двигателя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лебедки, кабестаны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гаражные подъемники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домкраты и подъемники гидравлические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домкраты, подъемники для поднятия транспортных средств гидравлические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мостовые на неподвижных опорах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Фермы подъемные подвижные на колесном ходу и погрузчики портальные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краны мостовые, козловые, портальные, фермы подъемные подвижные и погрузчики портальные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башенные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портальные или стреловые на опоре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механизмы самоходные подъемные на колесном ходу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механизмы самоходные подъемные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прочие, предназначенные для монтажа на дорожных автотранспортных средствах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механизмы для судовых деррик-кранов; краны подъемные, включая кабель-краны; фермы подъемные подвижные, погрузчики портальные и тележки, оснащенные подъемным краном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Погрузчики и тележки, оснащенные подъемным или погрузочно-разгрузочным оборудованием, самоходные с приводом от электрического двигателя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Погрузчики и тележки, оснащенные подъемным или погрузочно-разгрузочным оборудованием, самоходные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погрузчики и тележки, оснащенные подъемным или погрузочно-разгрузочным оборудованием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Лифты и подъемники скиповые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подъемники и конвейеры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Элеваторы и конвейеры непрерывного действия для товаров или материалов, специально предназначенных для подземных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Элеваторы и конвейеры непрерывного действия для товаров или материалов, ковшовые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Элеваторы и конвейеры непрерывного действия для товаров или материалов, ленточные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элеваторы и конвейеры непрерывного действия для товаров или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Эскалаторы и движущиеся пешеходные дорожки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Канатные пассажирские и грузовые дороги, лыжные подъемники; тяговые механизмы для фуникулеров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роботы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подъема, перемещения, погрузки или разгрузки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 с неповоротным и поворотным отвалом, гусеничные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бульдозеры, с неповоротным и поворотным отвалом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Грейдеры и планировщики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трамбовочные и катки дорожные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Погрузчики одноковшовые фронтальные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полноповоротные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лопаты механические, экскаваторы и одноковшевые погрузчики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забивки и извлечения свай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Снегоочистители плужные и роторные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Самоходные врубовые машины для добычи угля или горных пород и машины туннелепроходческие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врубовые машины для добычи угля или горных пород и машины туннелепроходческие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Бурильные или проходческие машины самоходные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бурильные и проходческие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самоходные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для трамбования или уплотнения несамоходные,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механизмы несамоходные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и механизмом товарной позиции 8425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или механизмов товарной позиции 8427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лифтов, скиповых подъемников или эскалаторов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машин или механизмов товарной позиции 8428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оборудования: ковши, грейферы, захваты и черпаки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отвалов бульдозеров неповоротных или поворотных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бурильных или проходческих машин субпозиции 843041 или 843049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машин или механизмов товарной позиции 8426, 8429 или 8430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Бороны дисковые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бороны, рыхлители, культиваторы, полольники и мотыги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 сажалки и машины рассадопосадочные, применяемые при беспахатной (почвосберегающей) системе земледелия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сеялки, сажалки и машины рассадопосадочные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Разбрасыватели и распределители органических удобрений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Разбрасыватели и распределители неорганических удобрений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прочие для подготовки и обработки почвы; катки для газонов и спортплощадок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сельскохозяйственных, садовых или лесохозяйственных для подготовки и обработки почвы, катки для газонов или спортплощадок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Косилки для газонов, парков или спортплощадок моторные с режущей частью, вращающейся в горизонтальной плоскости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косилки для газонов, парков или спортплощадок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косилки, включая монтируемые на тракторах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заготовки сена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для упаковки в кипы соломы или сена, включая пресс-подборщики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для обмолота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уборки клубней или корнеплодов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уборки урожая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яиц, плодов или других сельскохозяйственных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или механизмов для уборки или обмолота сельскохозяйственных культур, пресс-подборщиков, прессов для упаковки в кипы соломы или сена; сенокосилок; машин для очистки, сортировки и калибровки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и аппараты доильные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и переработки молока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для установок и аппаратов доильных, оборудования для обработки и переработки молока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виноделия производства сидра, фруктовых соков или аналогичных напитков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прессов, дробилок, и аналогичных машин для виноделия, производства сидра, фруктовых соков или аналогичных напитков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для приготовления кормов для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Инкубаторы и брудеры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птицеводства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сельского хозяйства, садоводства, лесного хозяйства, птицеводства или пчеловодства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для птицеводства или инкубаторов и брудеров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оборудования для сельского хозяйства, садоводства, лесного хозяйства, птицеводства и пчеловодства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колибровки семян, зерна или сухих бобовых культур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 для очистки, сортировки или калибровки семян, зерна или сухих бобовых овощей; оборудование для мукомольной промышленности или для обработки злаковых или сухих бобовых овощей, кроме оборудования, используемого на сельскохозяйственных фермах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оборудованию для очистки, сортировки или калибровки семян, зерна или сухих бобовых овощей; оборудование для мукомольной промышленности или для обработки злаковых или сухих бобовых овощей, кроме оборудования, используемого на сельскохозяйственных фермах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хлебобулочных изделий, макарон, спагетти или аналогичной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кондитерской промышленности, производства какао-порошка или шоколада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сахарной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пивоваренной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переработки мяса или птицы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переработки плодов, орехов или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массы из волокнистых целлюлозных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изготовления бумаги или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отделки бумаги или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для производства массы из волокнистых целлюлозных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оборудования для производства массы из волокнистых целлюлозных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переплетное, включая машины для сшивания книжных блоков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переплетного, включая машины для сшивания книжных блоков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резательные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пакетов, мешков или конвертов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картонных коробок, коробок, ящиков, труб, барабанов или аналогичных емкостей способами, отличными от формования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формования изделий из бумажной массы, бумаги или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 для производства изделий из бумажной массы, бумаги 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для производства изделий из бумажной массы, бумаги или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аппаратура и оснастка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машинам, аппаратуре или оснастке (кроме товарных позиций 8456-8465) для шрифтоотливки или набора шрифта, для подготовки или изготовления печатных блоков, пластин, цилиндров или других типографских элементов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офсетной печати рулонные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офсетной печати, листовые, конторские (использующие листы, у которых в развернутом виде одна сторона не более 22 см, а другая - не более 36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офсетной печати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высокой печати, рулонные, за исключением флексографических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высокой печати, кроме рулонных, за исключением флексографических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для флексографической печати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глубокой печати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печатные, используемые для печати посредством пластин, цилиндров и других печатных форм товарной позиции 8442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которые выполняют две или более функции, такие как печать, копирование или факсимильная передача, имеющие возможность подключения к вычислительной машине или к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имеющие возможность подключения к вычислительной машине или к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принтеры, копировальные аппараты и факсимильные аппараты, объединенные или необъединҰнные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печатных машин, используемых для печати посредств ом пластин, цилиндров и других печатных форм товарной позиции 8442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машин печатных, принтеров, копировальных аппаратов и факсимильных аппаратов, объединенных или необъединенных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экструдирования, вытягивания, текстурирования и резания искусственных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Чесальные машины для подготовки текстильных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Гребнечесальные машины для подготовки текстильных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Ленточные или ровничные машины для подготовки текстильных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подготовки текстильных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Прядильные текстильные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Тростильные или крутильные текстильные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Мотальные текстильные машины (включая уточномотальные) или кокономотальные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позиции 8446 или 8447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 для изготовления тканей шириной не более 30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 челночные, для изготовления тканей шириной более 30 см, с приводом от двигателя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ткацкие челночные, для изготовления тканей шириной более 30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 бесчелночные, для изготовления тканей шириной более 30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кругловязальные с цилиндром диаметром не более 165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кругловязальные с цилиндром диаметром более 165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плосковязальные, машины вязально-прошивные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трикотажные, вязально-прошивные, для получения позументной нити, тюля, кружев, вышивания, плетения тесьмы или сетей и тафтинговые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Ремизоподъемные каретки и жаккардовые машины, механизмы для уменьшения числа карт, копировальные, картонасекательные или картосшивательные машины для использования совместно с упомянутыми машинами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оборудование вспомогательное для машин товарной позиции 8444, 8445, 8446, 8447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машинам товарной позиции 8444, или их вспомогательным устройствам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Гарнитура игольчатая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для подготовки текстильных волокон, кроме игольчатой гарнитуры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Веретена, рогульки, кольца и бегунки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машинам товарной позиции 8445 или их вспомогательным устройствам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Берда, ремизки и ремизные рамы для ткацких станков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ткацким станкам и их вспомогательным устройствам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Платины, иглы и другие элементы, служащие для образования петель, швов, стежков, переплетений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машинам товарной позиции 8447 или их вспомогательным устройствам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стиральные, бытовые или для прачечных, емкостью не более 10 кг сухого белья, полностью автоматические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Стиральные машины, бытовые или для прачечных, со встроенным центробежным отжимным устройством, емкостью не более 10 кг сухого белья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стиральные машины, бытовые или для прачечных, емкостью не более 10 кг сухого белья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Стиральные машины, бытовые или для прачечных, емкостью более 10 кг сухого белья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машинам стиральным, бытовым или для прачечных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сухой чистки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сушильные емкостью не более 10 кг сухого белья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сушильные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Гладильные машины и прессы (включая прессы для термофиксации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промывки шерсти, беления и крашения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наматывания, разматывания, складывания, резки или прокалывания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используемое в производстве линолеума или других напольных покрытий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оборудованию (кроме машин товарной позиции 8450) для промывки, чистки, отжима, сушки, глажения, прессования, беления, крашения, отделки, пропитки, наматывания, разматывания, резки, прокалывания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Швейные машины бытовые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швейные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Швейные машины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швейных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основания и футляры, предназначенные специально для швейных машин, и их части; части швейных машин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дубления или обработки шкур или кож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изготовления или ремонта обуви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изготовления или ремонта прочих изделий из шкур или кож, кроме швейных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оборудованию для подготовки, дубления или обработки шкур или кож или для изготовления или ремонта кожаной обуви или прочих изделий из шкур или кож, кроме швейных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Конвертеры, используемые в металлургии или литейном производстве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Изложницы и ковши литейные, используемые в металлургии или литейном производстве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литейные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конвертерам, литейным ковшам, изложницам и литейным машинам, используемым в металлургии и литейном производстве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Трубопрокатные станы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горячей прокатки или комбинированные станы горячей и холодной прокатки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прокатные холодной прокатки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Валки для прокатных станов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прочие к прокатным станам и валкам для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работающие с использованием процессов лазерного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работающие с использованием процессов другого светового или фотонного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работающие с использованием ультразвуковых 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работающие с использованием электроразрядных 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работающие с использованием плазменно-дуговых 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Водоструйные резательные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для обработки любых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обрабатывающие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агрегатные однопозиционные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агрегатные многопозиционные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токарные металлорежущие, горизонтальные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токарные металлорежущие горизонтальные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токарные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токарные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агрегатные линейного построения, металлорежущие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сверильные прочие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сверильные станки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расточно-фрезерные прочие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расточно-фрезерные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расточные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расточные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консольно-фрезерные металлорежущие,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консольно-фрезерные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фрезерные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фрезерные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резьбонарезные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плоскошлифовальные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плоскошлифовальные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бесцентрово- шлифовальные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кругло-шлифовальные с числовым программным управление,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шлифовальные с числовым программным управлением,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шлифовальные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заточные (для режущих инструментов)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заточные (для режущих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хонинговальные или доводочные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для выполнения других операций чистовой обработки металлов или металлокерамики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поперечнострогальные или долбежные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протяжные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зуборезные, зубошлифовальные или зубоотделочные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пильные и отрезные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для обработки металлов или металлокерамики посредством удаления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штамповки в закрытых штампах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горячей формовки путем объемной штамповки, штамповки (включая прессы) и 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формования профилей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листогибочные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панелегибочные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валковые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гибочные, кромкогибочные, правильные,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гибочные, кромкогибочные, правильные (включая листогибочные прессы) для плоских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Линии продольной резки и линии поперечной резки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отрезные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линии продольной резки, линии поперечной резки и прочие отрезные машины (кроме прессов) для плоских изделий, кроме комбинированных пробивных и отрезных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пробивные, вырубные или высечные (кроме прессов) для плоских изделий, включая машины комбинированные пробивные и отрезные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пробивные, вырубные или высечные (кроме прессов) для плоских изделий, включая машины комбинированные пробивные и отрезные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обработки труб, трубок, полых профилей и прутков (кроме прессов)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обработки труб, трубок, полых профилей и прутков (кроме прессов)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для холодной обработки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механические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Сервопрессы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прессы для холодной обработки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(включая прессы) для обработки металлов объемной штамповкой, ковкой или штамповкой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волочения прутков, труб, профилей, проволоки или аналогичных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резьбонакатные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изделий из проволоки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для обработки металлов или металлокерамики без удаления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шлифовальные или полировальные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для обработки камня, керамики, бетона, асбоцемента или аналогичных материалов или для холодной обработки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способные выполнять различные операции по механической обработке без смены инструмента между этими операциями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Обрабатывающие центры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пилы механические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строгальные, фрезерные или строгально-калевочные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шлифовальные, пескошлифовальные или полировальные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гибочные или сборочные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сверлильные и долбежные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рубильные, дробильные или лущильные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(включая машины для сборки с помощью гвоздей, скоб, клея или другими способами) для обработки дерева, пробки, кости, твердой резины, твердых пластмасс или аналогичных твердых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для крепления инструмента и самораскрывающиеся резьбонарезные головки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для крепления обрабатываемых деталей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Делительные головки и другие специальные приспособления к станкам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станкам товарной позиции 8464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станкам товарной позиции 8465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станкам товарных позиций 8456 - 8461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станкам товарной позиции 8462 или 8463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пневматические вращательного действия (включая комбинированные вращательно-ударного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ручные пневматические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Дрели всех типов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ручные со встроенным 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цепные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ручные с пневматическим, гидравлическим или со встроенным электрическим или неэлектрическим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пил цепных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пневматических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газовые с дутьем, ручные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работающее на газе,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прочие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оборудованию и аппаратам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счетные электронные со встроенным печатающим устройством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счетные электронные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счетные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кассовые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вычислительные цифровые портативные массой не более10 кг, содержащие, по крайней мере, из центрального блока обработки данных, клавиатуры и дисплея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вычислительные цифровые, содержащие в одном корпусе, по крайней мере, центральный блок обработки данных и устройство ввода и вывода, объединенные или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вычислительные цифровые, поставляемые в виде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блоки обработки данных, отличные от описанных в субпозициях 8471 41 и 8471 49, содержащие или не содержащие в одном корпусе одно или два из следующих устройств: запоминающие устройства, запоминающие устройства, устройства ввода, устройства вывода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ввода или вывода, содержащие или не содержащие в одном корпусе запоминающие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запоминающие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вычислительных машин,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копировально-множительные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сортировки или складывания, или укладки в конверты, или перевязывания почтовой корреспонденции, машины для вскрытия, закрывания или запечатывания почтовой корреспонденции и машины для наклеивания или гашения почтовых марок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конторское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счетных электронных субпозиции 8470 10, 8470 21 или 8470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машин товарной позиции 8470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товарной позиции 8471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товарной позиции 8472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 равной степени предназначенные для машин, входящих в две или более товарные позиции 8470 - 8472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сортировки, грохочения, сепарации или промывки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измельчения или размалывания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Бетономешалки и растворосмесители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смешивания минеральных веществ с битумом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смешивания и перемешивания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сборки электрических или электронных ламп, трубок или электронно-лучевых трубок или газоразрядных ламп в стеклянных колбах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оптического волокна и его заготовок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изготовления или горячей обработки стекла или изделий из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машинам для сборки электрических или электронных ламп, трубок или электроннолучевых трубок или газоразрядных ламп в стеклянных колбах; к машинам для изготовления или горячей обработки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Автоматы для продажи напитков с встроенными нагревающими или охлаждающими устройствами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автоматы для продажи напитков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прочие с встроенными нагревающими или охлаждающим устройствами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автоматы торговые, включая автоматы для размена банкнот и монет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автоматам торговым, включая автоматы для размена банкнот и монет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инжекционно- литьевые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выдувного литья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вакуумного литья и прочие термоформовочные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литья или восстановления пневматических шин и покрышек или для литья или другого формования камер пневматических 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литья или формования любым другим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обработки резины или пластмасс или для производства продукции из этих материалов, в другом месте данной группы непоименованное или не включенное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для обработки резины или пластмасс или для производства продукции из этих материалов, в другом месте данной группы непоименованное или не включенное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или приготовления табака, в другом месте не поименованное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оборудованию для подготовки и приготовления табака, в другом месте не поименованное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общественных работ, строительства или других аналогичных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для изготовления древесностружечных или древесно-волокнистых плит или плит из других волокнистых материалов и прочие машины для обработки древесины или пробки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веревок или тросов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роботы,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Воздухоохладители испарительного типа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Трапы для посадки пассажиров, используемые в аэропортах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Трапы для посадки пассажиров,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приспособления для обработки металлов, включая машины для намотки электропровода на катушки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приспособления для смешивания, перемешивания, измельчения, размалывания, грохочения, просеивания, гомогенизации, эмульгирования или размешивания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приспособления прочие: для холодного изостатического прессования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механические приспособления, имеющие индивидуальные функции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и механических устройств, имеющих индивидуальные функции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редукционные для регулировки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для маслогидравлических и пневматических трансмиссий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обратные (невозвратные)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предохранительные или разгрузочные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прочая для трубопроводов, котлов, резервуаров, цистерн, баков или аналогичных емкостей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кранов, клапанов, вентилей и к арматуре для трубопроводов, котлов, резервуаров, цистерн, баков и аналогичных емкостей, включая редукционные и терморегулирующие клапаны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шариковые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конические, включая внутренние конические кольца с сепаратором и роликами в сборе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сферические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игольчатые, включая сепараторы и игольчатые ролики в сборе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подшипники с цилиндрическими роликами, включая сепараторы и ролики в сборе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включая комбинированные шарико-роликовые,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шариков, игольчатых роликов и роликов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подшипников шариковых или роликовых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Валы трансмиссионные (включая кулачковые и коленчатые) и кривошипы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подшипников со встроенными шариковыми или роликовыми подшипниками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подшипников без встроенных шариковых или роликовых подшипников; подшипники скольжения для валов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Зубчатые передачи, кроме зубчатых колес, цепных звездочек и других отдельно поставляемых элементов передач; шариковые или роликовые передачи, винтовые передачи; коробки передач и другие вариаторы скорости, включая гидротрансформаторы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Маховики и шкивы, включая, блоки шкивов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Муфты и устройства для соединения валов (включая универсальные шарниры)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Зубчатые колеса, цепные звездочки и другие элементы передач, представленные отдельно;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Прокладки и аналогичные уплотнения из листового металла в сочетании с другим материалом или состоящие из двух или более слоев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уплотнения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аддитивного производства: нанесением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аддитивного производства: нанесением пластмасс или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аддитивного производства: нанесением гипса, цемента, керамики или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аддитивного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для аддитивного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производства булей или пластин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производства полупроводниковых приборов или электронных интегральных схем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производства плоских дисплейных панелей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поименованные в примечании 11 (В)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и аппаратур,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примечании 11 (В) к данной группе; части и принадлежности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оборудования, не имеющие электрических соединений, изоляторов, контактов, катушек или других электрических деталей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номинальной выходной мощностью не более 37,5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Универсальные двигатели переменного/постоянного тока номинальной выходной мощностью более 37,5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постоянного тока прочие; генераторы постоянного тока номинальной выходной мощностью не более 750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постоянного тока прочие; генераторы постоянного тока номинальной выходной мощностью более 750 Вт, но не более 75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постоянного тока прочие; генераторы постоянного тока номинальной выходной мощностью более 75 кВт, но не более 375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постоянного тока прочие; генераторы постоянного тока номинальной выходной мощностью более 375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переменного тока однофазные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переменного тока многофазные номинальной выходной мощностью не более 750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переменного тока многофазные номинальной выходной мощностью более 750 Вт, но не более 75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переменного тока многофазные номинальной выходной мощностью номинальной выходной мощностью более 75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переменного тока (синхронные генераторы) номинальной выходной мощностью не более 75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переменного тока (синхронные генераторы), кроме генераторов фотоэлектрических, номинальной выходной мощностью более 75 кВА, но не более 375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переменного тока (синхронные генераторы), кроме генераторов фотоэлектрических, номинальной выходной мощностью более 375 кВА, но не более 750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переменного тока (синхронные генераторы), кроме генераторов фотоэлектрических, номинальной выходной мощностью более 750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постоянного тока фотоэлектрические: номинальной выходной мощностью не более 50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постоянного тока фотоэлектрические: номинальной выходной мощностью более 50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переменного тока фотоэлектрические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электрогенераторные с поршневым двигателем внутреннего сгорания с воспламенением от сжатия номинальной выходной мощностью не более 75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электрогенераторные с поршневым двигателем внутреннего сгорания с воспламенением от сжатия номинальной выходной мощностью более 75кВА, но не более 375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электрогенераторные с поршневым двигателем внутреннего сгорания с воспламенением от сжатия номинальной выходной мощностью более 375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электрогенераторные с поршневым двигателем внутреннего сгорания с искровым зажиганием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Электрогенераторные установки прочие: ветроэнергетические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электрогенераторные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вращающиеся преобразователи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товарной позиции 8501 или 8502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Балластные элементы для разрядных ламп или трубок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с жидким диэлектриком мощностью не более 650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с жидким диэлектриком мощностью более 650 кВА, но не более 10000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с жидким диэлектриком мощностью более 10000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трансформаторы мощностью не более 1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трансформаторы мощностью более 1 кВА, но не более 16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трансформаторы мощностью более 16 кВА, но не более500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прочие мощностью более 500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статические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катушки индуктивности и дроссели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трансформаторов электрических, статических электрических преобразователей, катушек индуктивности и дросселей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Электромагнитные сцепления, муфты и тормоза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электромагниты, включая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Диоксид-марганцевые первичные элементы и первичные батареи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Оксид-ртутные первичные элементы и первичные батареи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Оксид-серебряные первичные элементы и первичные батареи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Литиевые первичные элементы и первичные батареи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Воздушно-цинковые первичные элементы и первичные батареи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первичные элементы и первичные батареи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первичных элементов и первичных батарей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аккумуляторы, используемые для запуска поршневых 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аккумуляторы свинцовые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Никель-кадмиевые аккумуляторы 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гидридно-никелевые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литий-ионные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аккумуляторы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аккумуляторов электрических, включая сепараторы для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Пылесосы, со встроенным электродвигателем, мощностью не более 1500 Вт, имеющие мешок для сбора пыли или другой пылесборник объемом не более 20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пылесосы: со встроенным электродвигателем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пылесосы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пылесосов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Измельчители пищевых продуктов и миксеры; соковыжималки для фруктов или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электромеханические бытовые со встроенными электродвигателелями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электромеханических бытовых со встроенными электродвигателями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Электробритвы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Машинки для стрижки волос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для удаления волос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электробритв, машинок для стрижки волос и приспособлений для удаления волос со встроенным электродвигателям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Свечи зажигания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Магнето разных типов; магнитные маховики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Распределители; катушки зажигания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Стартеры и стартер-генераторы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генераторы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электрооборудование для зажигания или пуска двигателей внутреннего сгорания с воспламенением от искры или от сжатия горючей смеси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электрооборудования для зажигания или пуска двигателей внутреннего сгорания с воспламенением от искры или от сжатия горючей смеси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освещения или визуальной сигнализации, используемые на велосипедах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освещения или визуальной сигнализации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звуковой сигнализации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Стеклоочистители, антиобледенители и противозапотеватели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электроосветительного или сигнализационного (кроме изделий товарной позиции 8539), стеклоочистителей, антиобледенителей и противозапотевателей, используемых на велосипедах или моторных транспортных средствах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фонарей портативных электрических, работающих от собственного источника энергии (батарей сухих элементов, аккумуляторов, магнето), кроме осветительного оборудования, товарной позиции 8512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горячие изостатические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печи и камеры сопротивления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действующие на основе явления индукции или диэлектрических потерь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электронно-лучевые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плазменные и вакуумно-дуговые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печи и камеры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термической обработки материалов с помощью явления индукции или диэлектрических потерь, прочее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печей и камер промышленных или лабораторных электрических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Паяльники и пистолеты паяльные для низкотемпературной пайки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аппараты для высокотемпературной пайки или низкотемпературной пайки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или полуавтоматические машины и аппараты для сварки металлов сопротивлением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аппараты для сварки металлов сопротивлением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или полуавтоматические машины и аппараты для дуговой (включая плазменно-дуговую) сварки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аппараты для дуговой (включая плазменно-дуговую) сварки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машин и аппаратов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теплоаккумулирующие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электрооборудование обогрева пространства и обогрева грунта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Электросушители для волос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Электроаппараты для ухода за волосами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Электросушители для рук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Электроутюги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микроволновые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прочие; электроплиты, электроплитки, варочные электрокотлы; грили и ростеры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электронагревательные для приготовления кофе или 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электронагревательные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сопротивления нагревательные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Телефонные аппараты для проводной связи с беспроводной трубкой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Смартфоны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аппараты телефонные для сотовых сетей связи или других беспроводных сетей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телефонные аппараты, включая смартфоны и прочие аппараты телефонные для сотовых сетей связи или других беспроводных сетей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приема, преобразования и передачи или восстановления голоса, изображений или других данных, включая коммутационные устройства и маршрутизаторы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антенны и антенных отражателей всех типов; части, используемые вместе с этими изделиями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аппаратов телефонных,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Микрофоны и подставки для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Громкоговорители одиночные, смонтированные в корпусах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громкоговорителей, смонтированных в одном корпусе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громкоговорители, смонтированные или не смонтированные в корпусах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Наушники и телефоны головные, объединенные или не объединенные с микрофоном, и комплекты, состоящие из микрофона и одного и более громкоговорителей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усилители звуковой частоты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звукоусилительные комплекты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микрофонов и подставок для них; громкоговорителей, смонтированных или не смонтированных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приводимая в действие монетами, банкнотами, банковскими карточками, жетонами или другими средствами оплаты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электропроигрывающие (деки)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прочая, использующая магнитные, оптические или полупроводниковые носители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звукозаписывающая или звуковоспроизводящая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Видеозаписывающая или видеовоспроизводящая аппаратура на магнитной ленте, совмещенная или не совмещенная с видеотюнером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видеозаписывающая или видеовоспроизводящая аппаратура, совмещенная или не совмещенная с видеотюнером: dvd-проигрыватели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Звукосниматели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пригодные к использованию исключительно или преимущественно с аппаратурой товарных позиций 8519 или 8521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Магнитные носители, карточки, содержащие магнитную полоску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Магнитные носители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Оптические носители незаписанные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оптические носители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Твердотельные энергонезависимые устройства хранения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Полупроводниковые носители "интеллектуальные карточки"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Полупроводниковые носители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мастер-диски для изготовления дисков, кроме изделий группы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Модули с плоской дисплейной панелью, в том числе с сенсорным экраном, без драйверов или цепей управления, на жидких кристаллах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Модули с плоской дисплейной панелью, в том числе с сенсорным экраном, без драйверов или цепей управления, на органических светодиодах (OLED)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модули с плоской дисплейной панелью, в том числе с сенсорным экраном, без драйверов или цепей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модули с плоской дисплейной панелью, в том числе с сенсорным экраном, на жидких кристаллах: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модули с плоской дисплейной панелью, в том числе с сенсорным экраном, на органических светодиодах (OLED):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модули с плоской дисплейной панелью, в том числе с сенсорным экраном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передающая для радиовещания или телевидения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передающая, включающая в свой состав приемную аппаратуру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Телевизионные камеры, цифровые камеры и записывающие видеокамеры, высокоскоростные изделия, указанные в примечании к субпозициям 1 к данной группе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радиационно-стойкие или радиационно-защищенные изделия, указанные в примечании к субпозициям 2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ночного видения, указанные в примечании к субпозициям 3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телевизионные камеры, цифровые камеры и записывающие видеокамеры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радиолокационная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радионавигационная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Радиоаппаратура дистанционного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Карманные кассетные плейеры с радиоприемником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совмещенная со звукозаписывающей или звуковоспроизводящей аппаратурой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широковещательные радиоприемники, способные работать без внешнего источника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Широковещательные радиоприемники, не способные работать без внешнего источника питания, используемые в моторных транспортных средствах, совмещенные с устройством для записи или воспроизведения звука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широковещательные радиоприемники, не способные работать без внешнего источника питания, используемые в моторных транспортных средствах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приемная для радиовещания, совмещенная со звукозаписывающей или звуковоспроизводящей аппаратурой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приемная для радиовещания, не совмещенная со звукозаписывающей или звуковоспроизводящей аппаратурой, несовмещенная с часами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приемная для радиовещания, совмещенная или не совмещенная в одном корпусе со звукозаписывающей или звуковоспроизводящей аппаратурой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с электронно-лучевой трубкой, подключаемые непосредственно к и разработанные для использования с вычислительными машинами товарной позиции 8471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с электронно-лучевой трубкой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мониторы, подключаемые непосредственно к и разработанные для использования с вычислительными машинами товарной позиции 8471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мониторы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Проекторы, подключаемые непосредственно к и разработанные для использования с вычислительными машинами товарной позиции 8471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проекторы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приемная для телевизионной связи, не предназначенная для включения в свой состав видеодисплея или экрана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приемная для телевизионной связи, цветного 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приемная для телевизионной связи, монохромного 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Антенны и антенные отражатели всех типов; части, используемые вместе с этими изделиями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предназначенные исключительно или в основном для аппаратуры товарных позиций 8524 - 8528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железнодорожных или трамвайных путей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электрической сигнализации, обеспечения безопасности или управления движением для железных дорог, трамвайных путей, автомобильных дорог, внутренних водных путей, парковочных сооружений, портов или аэродромов (кроме оборудования товарной позиции 8608)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для устройств электрической сигнализации, обеспечения безопасности и/или управления движением для железных дорог, трамвайных путей, автомобильных дорог, внутренних водных путей, парковочных сооружений, портов или аэродромов (кроме оборудования товарной позиции 8608)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сигнализационные охранные или устройства для подачи пожарного сигнала и аналогичные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индикаторные, включающие в себя устройства на жидких кристаллах или на светодиодах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звуковые или визуальные сигнализационные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электрооборудования звукового или визуального сигнализационного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для электрических цепей с частотой 50/60 Гц и рассчитанные на реактивную мощность не менее 0,5 ква (конденсаторы силовые)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танталовые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алюминиевые электролитические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керамические однослойные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керамические многослойные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с бумажным или пластмассовым диэлектриком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конденсаторы постоянной емкости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переменной емкости или подстрочные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конденсаторам электрическим постоянным, переменным или подстроечным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Резисторы постоянные угольные, композитные или пленочные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Резисторы постоянные мощностью не более 20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резисторы постоянные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Резисторы переменные проволочные, включая реостаты и потенциометры мощностью не более 20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резисторы переменные проволочные, включая реостаты и потенциометры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резисторы переменные, включая реостаты и потенциометры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резисторам электрическим (включая реостаты и потенциометры), кроме нагревательных элементов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печатные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на напряжение менее 72,5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выключатели автоматические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Разъединители и прерыватели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Молниеотводы, ограничители напряжения и гасители скачков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электрическая для коммутации или защиты электрических цепей или для подсоединений к электрическим цепям или в электрических цепях на напряжение более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 на напряжение не более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на напряжение не более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 для защиты электрических цепей на напряжение не более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на напряжение не более 60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переключатели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ламп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патроны для ламп, штепсели и розетки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для оптических волокон, волоконно-оптических жгутов или кабелей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 электрические для коммутации или защиты электрических цепей или для подсоединений к электрическим цепям или в электрических цепях на напряжение не более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для электрической аппаратуры на напряжение не более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для электрической аппаратуры на напряжение более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пультов, панелей, консолей, столов, распределительных щитов и прочих оснований для изделий товарной позиции 8537, но не укомплектованные соответствующей аппаратурой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предназначенные исключительно или в основном для аппаратуры товарной позиции 8535, 8536 или 8537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герметичные направленного света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галогенные лампы накаливания с вольфрамовой нитью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накаливания, мощностью не более 200 Вт и на напряжение более 100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накаливания, за исключением ламп ультрафиолетового или инфракрасного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люминесцентные с термокатодом газоразрядные, за исключением ламп ультрафиолетового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Ртутные или натриевые лампы; металлогалогенные лампы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газоразрядные, за исключением ламп ультрафиолетового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Дуговые лампы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ультрафиолетового или инфракрасного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Модули светодиодные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светодиодные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ламп накаливания или газоразрядных, электрических, включая лампы герметичные направленного света, а также ультрафиолетовые или инфракрасные лампы; дуговые лампы; источники света светодиодные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телевизионные электронно-лучевые, включая электронно-лучевые трубки для видеомониторов, цветного 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телевизионные электронно-лучевые, включая электронно-лучевые трубки для видеомониторов: монохромного 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телевизионные передающие; преобразователи электронно-оптические и усилители яркости изображения; трубки фотокатодные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дисплеев для вывода данных/графики, монохромного изображения; трубки дисплеев для вывода данных/графики, цветного изображения, с шагом точек люминофора на экране менее 0,4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трубки электронно-лучевые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микроволновые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лампы и трубки приемные или усилительные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электронные лампы и трубки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трубок электронно-лучевых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ламп и трубок электронных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Диоды, кроме фотодиодов или светодиодов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Транзисторы, кроме фототранзисторов, мощностью рассеивания менее 1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транзисторы, кроме фототранзисторов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Тиристоры, динисторы и тринисторы, кроме фоточувствительных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Светодиоды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фотогальванические, не собранные в модули или не вмонтированные в панели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фотогальванические, собранные в модули или вмонтированные в панели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полупроводниковые фоточувствительные, включая фотогальванические элементы, собранные или не собранные в модули, вмонтированные или не вмонтированные в панели; светодиоды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на основе полупроводников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полупроводниковые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Кристаллы пьезоэлектрические собранные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приборов полупроводниковые; фоточувствительных полупроводниковых приборов, включая фотогальванические элементы, собранные или не собранные в модули, вмонтированные или не вмонтированные в панели; светодиоды (LED), собранные или не собранные с другими светодиодами (LED); пьезоэлектрические кристаллы в сборе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Процессоры и контроллеры, объединенные или не объединенные с запоминающими устройствами, преобразователями, логическими схемами, усилителями, синхронизаторами или другими схемами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Запоминающие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 усилители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электронных интегральных схем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частиц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сигналов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гальванопокрытия, электролиза или электрофореза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электронные и аналогичные индивидуальные электрические испарительные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аппаратура, имеющие индивидуальные функции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электрических и аппаратуры, имеющих индивидуальные функции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Медные провода обмоточные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провода обмоточные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коаксиальные и другие коаксиальные электрические проводники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проводов для свечей зажигания и комплекты проводов прочие, используемые в моторных транспортных средствах, самолетах или судах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проводники электрические на напряжение не более 1000 В, оснащенные соединительными приспособлениями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проводники электрические на напряжение не более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проводники электрические на напряжение более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волоконно-оптические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угольные, используемые в печах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электроды угольные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 угольные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угли для ламп или батареек и изделия из графита или других видов углерода с металлом или без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изоляторы 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изолирующая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арматура, изолирующая для электрических машин, устройств или оборудования, изготовленная полностью из изоляционных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электрические оборудования или аппаратуры, в другом месте данной группы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с питанием от внешнего источника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с питанием от электрических аккумуляторов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Локомотивы дизель-электрические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локомотивы и тендеры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железнодорожные или трамвайные пассажирские, товарные или багажные, открытые платформы, кроме входящих в товарную позицию 8604 с питанием от внешнего источника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железнодорожные или трамвайные вагоны пассажирские, товарные или багажные, открытые платформы, кроме входящих в товарную позицию 8604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вагоны-мастерские, краны, шпалоподбивочные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Вагоны-цистерны всех типов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саморазгружающиеся, кроме входящих в субпозицию 860610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вагоны железнодорожные или трамвайные, грузовые несамоходные, крытые и закрывающиеся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грузовые несамоходные открытые, с несъемными бортами высотой более 60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вагоны железнодорожные или трамвайные, грузовые несамоходные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Ведущие тележки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тележки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тележки, включая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тормоза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тормозные устройства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Крюки и прочие сцепные устройства, буфера,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локомотивов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железнодорожных или трамвайных локомотивов или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 оборудование и устройства для железнодорожных 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(включая емкости для перевозки жидких грузов), специально предназначенные и оборудованные для перевозки одним или несколькими видами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одноосные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колесные для полуприцепов, только с поршневым двигателем внутреннего сгорания с воспламенением от сжатия (дизелем или полудизелем)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колесные для полуприцепов, приводимые в движение как поршневым двигателем внутреннего сгорания с воспламенением от сжатия (дизелем или полудизелем), так и 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Тракторы колесные для полуприцепов, приводимые в движение как поршневым двигателем внутреннего сгорания с искровым зажиганием, так и электрическим двигателем: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колесные для полуприцепов, приводимые в движение только 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тракторы колесные для полуприцепов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гусеничные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тракторы (кроме тракторов товарной позиции 8709), с мощностью двигателя не более 18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тракторы (кроме тракторов товарной позиции 8709), с мощностью двигателя более 18 кВт, но не более 37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тракторы (кроме тракторов товарной позиции 8709), с мощностью двигателя более 37 кВт, но не более 75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тракторы (кроме тракторов товарной позиции 8709), с мощностью двигателя более 75 кВт, но не более 130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тракторы (кроме тракторов товарной позиции 8709), с мощностью двигателя более 130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или более, включая водителя, с двигателем внутреннего сгорания с воспламенением от сжатия (дизелем или полудизелем)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или более, включая водителя, приводимые в движение как поршневым двигателем внутреннего сгорания с воспламенением от сжатия (дизелем или полудизелем), так и 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или более, включая водителя: приводимые в движение как двигателем внутреннего сгорания с искровым зажиганием, так и 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или более, включая водителя, приводимые в движение только 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предназначенные для перевозки 10 человек или более, включая 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специально предназначенные для движения по снегу; специальные автомобили для перевозки игроков в гольф и аналогичные транспортные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только с поршневым двигателем внутреннего сгорания с искровым зажиганием, с рабочим объемом цилиндров двигателя не более 1000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только с поршневым двигателем внутреннего сгорания с искровым зажиганием, с рабочим объемом цилиндров двигателя более 1000 см3, но не более 1500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только с поршневым двигателем внутреннего сгорания с искровым зажиганием, с рабочим объемом цилиндров более 1500 см3, но не более 3000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только с поршневым двигателем внутреннего сгорания с искровым зажиганием, с рабочим объемом цилиндров двигателя более 3000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транспортные средства только с поршневым двигателем внутреннего сгорания с воспламенением от сжатия (дизелем или полудизелем), с рабочим объемом двигателя не более 1500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транспортные средства только с поршневым двигателем внутреннего сгорания с воспламенением от сжатия (дизелем или полудизелем), с рабочим объемом цилиндров двигателя более 1500 см3, но не более 2500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транспортные средства только с поршневым двигателем внутреннего сгорания с воспламенением от сжатия (дизелем или полудизелем), с рабочим объемом цилиндров двигателя более 2500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транспортные средства, приводимые в движение как поршневым двигателем внутреннего сгорания с искровым зажиганием, так и электрическим двигателем, кроме тех, которые могут заряжаться подключением к внешнему источнику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приводимые в движение как поршневым двигателем внутреннего сгорания с воспламенением от сжатия (дизелем или полудезелем), и электрическим двигателем, кроме тех, которые могут заряжаться подключением к внешнему источнику электроэнергии,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приводимые в движение как поршневым двигателем внутреннего сгорания с искровым зажиганием, так и электрическим двигателем, которые могут заряжаться подключением к внешнему источнику электроэнергии,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приводимые в движение как поршневым двигателем внутреннего сгорания с воспламенение от сжатия (дизелем или полудизеллем), так и электрическим двигателем, которые могут заряжаться подключением к внешнему источнику электроэнергии,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приводимые в движение только электрическим двигателем,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автомобили легковые и прочие моторные транспортные средства, предназначенные для перевозки людей, включая грузопассажирские автомобили-фургоны и гоночные автомобили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Автомобили-самосвалы, предназначенные для эксплуатации в условиях бездорожья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только с поршневым двигателем внутреннего сгорания с воспламенением от сжатия (дизелем или полудизелем) с полной массой транспортного средства не более 5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только с поршневым двигателем внутреннего сгорания с воспламенением от сжатия (дизелем или полудизелем) с полной массой транспортного средства более 5 т, но не более 20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только с поршневым двигателем внутреннего сгорания с воспламенением от сжатия (дизелем или полудизелем) с полной массой транспортного средства более 20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транспорные средства для перевозки грузов с поршневым двигателем внутреннего сгорания с искровым зажиганием с полной массой транспортного средства не более 5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транспорные средства для перевозки грузов с поршневым двигателем внутреннего сгорания с искровым зажиганием с полной массой транспортного средства более 5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приводимые в движение как поршневым двигателем внутреннего сгорания с воспламенением от сжатия (дизелем или полудизелем), так и электрическим двигателем с полной массой транспортного средства не более 5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приводимые в движение как поршневым двигателем внутреннего сгорания с воспламенением от сжатия (дизелем или полудизелем), так и электрическим двигателем с полной массой транспортного средства более 5 т, но не более 20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приводимые в движение как поршневым двигателем внутреннего сгорания с воспламенением от сжатия (дизелем или полудизелем), так и электрическим двигателем с полной массой транспортного средства более 20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приводимые в движение как двигателем внутреннего сгорания с искровым зажиганием, так и электрическим двигателем с полной массой транспортного средства не более 5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приводимые в движение как двигателем внутреннего сгорания с искровым зажиганием, так и электрическим двигателем с полной массой транспортного средства более 5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приводимые в движение только 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грузовые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Автобуровые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пожарные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Автобетономешалки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специального назначения, кроме используемых для перевозки пассажиров или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с установленными двигателями для моторных транспортных средств товарных позиций 8701 - 8705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Кузова для моторных транспортных средств товарной позиции 8703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кузова (включая кабины) для моторных транспортных средств товарных позиций 8701 - 8705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Бамперы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Ремни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Передние ветровые стекла (лобовые стекла), задние и другие окна, указанные в примечании к субпозиции 1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кузовов (включая кабины)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Тормоза и тормоза с сервоусилителем,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передач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ведущие с дифференциалом в сборе или отдельно от других элементов трансмиссии и мосты неведущие;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Колеса ходовые, их части и принадлежности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подвески и их части (включая амортизаторы)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Глушители и выхлопные трубы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Сцепление в сборе и его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Рулевые колеса, рулевые колонки и картеры рулевых механизмов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Пневмоподушки безопасности с системой надувания;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автомобилей товарных позиций 8701 - 8705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транспортные средства промышленного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транспортные средства промышленного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транспортных средств промышленного назначения, самоходных, не оборудованных подъемными или погрузочными устройствами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Танки и прочие боевые самоходные бронированные транспортные средства, с вооружением или без вооружения,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(мопеды) и велосипеды с установленным вспомогательным двигателем, коляски: с поршневым двигателем внутреннего сгорания рабочим объемом цилиндров двигателя не более 50 см³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(мопеды) и велосипеды с установленным вспомогательным двигателем, коляски: с поршневым двигателем внутреннего сгорания рабочим объемом цилиндров двигателя более 50 см³, но не более 250 см³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(мопеды) и велосипеды с установленным вспомогательным двигателем, коляски: с поршневым двигателем внутреннего сгорания рабочим объемом цилиндров двигателя более 250 см³, но не более 500 см³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(мопеды) и велосипеды с установленным вспомогательным двигателем, коляски: с поршневым двигателем внутреннего сгорания рабочим объемом цилиндров двигателя более 500 см³, но не более 800 см³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(мопеды) и велосипеды с установленным вспомогательным двигателем, коляски: с поршневым двигателем внутреннего сгорания рабочим объемом цилиндров двигателя более 800 см³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(включая мопеды) и велосипеды с установленным вспомогательным двигателем, с колясками или без них; коляски: приводимые в движение 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мотоциклы (мопеды), велосипеды с установленным вспомогательным двигателем, с колясками и без них; коляски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Велосипеды двухколесные и прочие виды велосипедов (включая трехколесные велосипеды для доставки грузов) без двигателя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Коляски для людей, не способных передвигаться без механических устройств для передвижения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коляски для людей, не способных передвигаться, оснащенные двигателем или другими механическими устройствами для передвижения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мотоциклов (включая мопеды)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колясок для людей, не способных передвигаться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 и вилки,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Ободья и спицы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Ступицы, кроме тормозных ступиц свободного хода и ступиц тормозов, цепные звездочки обгонных муфт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Тормоза, включая тормозные ступицы свободного хода и ступицы тормозов,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Седла к транспортным средствам, классифицируемым в товарных позициях с 8711 по 8713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Педали и кривошипный механизм,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транспортным средствам товарных позиций 8711 - 8713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Коляски детские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типа ('дом автоприцеп'), для проживания или для автотуристов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самозагружающиеся или саморазгружающиеся для сельского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Прицепы-цистерны и полуприцепы-цистерны для транспортировки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прицепы и полуприцепы для транспортировки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прицепы и полуприцепы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прицепов и полуприцепов, прочих несамоходных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Аэростаты и дирижабли; планеры, дельтапланы и другие безмоторные летательные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массой пустого снаряженного аппарата не более 2000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массой пустого снаряженного аппарата более 2000кг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и прочие летательные аппараты, с массой пустого снаряженного аппарата не более 2000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и прочие летательные аппараты, с массой пустого снаряженного аппарата более 2000 кг, но не более 15000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и прочие летательные аппараты, с массой пустого снаряженного аппарата более 15 000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Космические аппараты (включая спутники) и суборбитальные и космические ракеты-носители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Парашюты (включая управляемые парашюты и парапланы) и ротошюты; их части и принадлежности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Стартовое оборудование для летательных аппаратов и его части; палубные тормозные или аналогичные устройства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Имитаторы воздушного боя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наземные тренажеры для летнего состава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Беспилотные летательные аппараты, предназначенные для перевозки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Беспилотные летательные аппараты, только с дистанционным управлением полетом с максимальной взлетной массой не более 250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Беспилотные летательные аппараты, только с дистанционным управлением полетом с максимальной взлетной массой более 250 г, но не более 7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Беспилотные летательные аппараты, только с дистанционным управлением полетом с максимальной взлетной массой более 7 кг, но не более 25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Беспилотные летательные аппараты, только с дистанционным управлением полетом с максимальной взлетной массой более 25 кг, но не более 150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беспилотные летательные аппараты, только с дистанционным управлением полетом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беспилотные летательные аппараты с максимальной взлетной массой не более 250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беспилотные летательные аппараты с максимальной взлетной массой более 250 г, но не более 7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беспилотные летательные аппараты с максимальной взлетной массой более 7 кг, но не более 25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беспилотные летательные аппараты с максимальной взлетной массой более 25 кг, но не более 150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беспилотные летательные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винты самолетов и несущие винты вертолетов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самолетов, вертолетов или беспилотных летательных аппаратов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летательных аппаратов товарной позиции 8801, 8802 или 8806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круизные, экскурсионные и аналогичные суда, предназначенные в основном для перевозки пассажиров; паромы всех типов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рефрижераторные, кроме входящих в субпозиции 8901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грузовые и грузопассажирские суда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рыболовные; плавучие базы и прочие суда для переработки и консервирования рыбных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Лодки и катера надувные (включая жестко-корпусные надувные), оснащенные или предназначенные для оснащения двигателем, с массой (нетто) пустого плавучего средства (без двигателя) не более 100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Лодки и катера надувные (включая жестко-корпусные надувные), не предназначенные для использования с двигателем и с массой (нетто) пустого плавучего средства не более 100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Лодки и катера надувные (включая жестко-корпусные надувные),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парусные, кроме надувных, со вспомогательным двигателем или без него, длиной не более 7,5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парусные, кроме надувных, со вспомогательным двигателем или без него, длиной более 7,5 м, но не более 24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парусные, кроме надувных, со вспомогательным двигателем или без него, длиной более 24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Лодки моторные и катера, кроме надувных и плавучих средств с подвесным двигателем, длиной не более 7,5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Лодки моторные и катера, кроме надувных и плавучих средств с подвесным двигателем, длиной более 7,5 м, но не более 24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Лодки моторные и катера, кроме надувных и плавучих средств с подвесным двигателем, длиной более 24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яхты и прочие плавучие средства для отдыха или спорта; гребные лодки и каноэ длиной не более 7,5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яхты и плавучие средства для отдыха или спорта; гребные лодки и каноэ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Буксиры и суда-толкачи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Земснаряды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Плавучие или работающие под водой буровые или эксплуатационные платформы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плавучие маяки, пожарные суда, земснаряды, плавучие краны и прочие суда, для которых судоходные качества являются второстепенными по сравнению с их основной функцией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корабли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морские суда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Плоты надувные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плавучие средства (например, плоты, плавучие баки, причалы, кессоны, буи и бакены)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оптические, жгуты и кабели волоконно-оптические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и пластины из поляризационного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призмы, зеркала и прочие оптические элементы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Объективы для камер, проекторов или фотоувеличителей или оборудования для проецирования с уменьшением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линзы, призмы, зеркала и прочие оптические элементы из любого материала, в сборе, являющиеся частями инструментов и приборов или приспособлениями для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Монокуляры, прочие зрительные трубы и их арматура, приборы астрономические, кроме радиоастрономических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(включая арматуру) к биноклям, монокулярам и прочим зрительным трубам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специально предназначенные для подводной съемки, аэрофотосъемки или для медицинского или хирургического обследования внутренних органов, камеры, позволяющие проводить сличение для судебных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с моментальным получением готового снимка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прочие для катушечной фотопленки шириной 35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фотокамеры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Фотовспышки разрядные (электронные)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фотовспышки и лампы-вспышки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фотокамер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фотокамер, фотовспышки и лампы-вспышки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Кинокамеры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Кинопроекторы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кинокамер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кинопроекторов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Проекторы изображений, фотоувеличители и оборудование для проецирования изображений с уменьшением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проекторов, фотоувеличителей и оборудования для проецирования изображений с уменьшением (кроме кинематографического)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и оборудование для автоматического проявления фотопленок (включая кинопленки) или фотобумаги в рулонах или для автоматической печати на фотобумагу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и оборудование для фотолабораторий (включая кинолаборатории), прочие; негатоскопы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Экраны проекционные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фотоаппаратуры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стереоскопические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микроскопы для микрофотографии, микрокиносъемки или микропроецирования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микроскопов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кроме оптических микроскопов; аппараты дифракционные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микроскопов, кроме оптических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Прицелы телескопические для установки на оружии, перископы, трубы зрительные, изготовленные как части машин, инструментов, приборов или аппаратуры данной группы или раздела XVI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Лазеры, кроме лазерных диодов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 приборы и инструменты оптические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устройств оптических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Компасы для определения направления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для аэронавигации или космической навигации (кроме компасов)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инструменты для навигации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компасов для определения направления; навигационных приборов и инструментов прочих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Теодолиты и тахеометры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Фотограмметрические, геодезические или топографические инструменты и приборы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инструменты топографические, гидрографические, океанографические, гидрологические, метеорологические или геофизические, кроме компасов, электронные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топографическим, гидрографическим, океанографическим, гидрологическим, метеорологическим или геофизическим (кроме компасов) приборам и инструментам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чувствительностью 0,05 г или более, с разновесами или без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и машины чертежные, автоматические или неавтоматические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для черчения, разметки или математических расчетов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Микрометры, кронциркули, штангенциркули и калибры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прочие для черчения, разметки и математических расчетов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чертежных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ультразвукового сканирования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Магнитно-резонансные томографы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Сцинтиграфическая аппаратура, электродиагностическая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электродиагностическая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ультрафиолетового или инфракрасного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слуховые, кроме частей и принадлежностей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Кардиостимуляторы, кроме частей и принадлежностей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томографы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действии рентгеновского излучения для использования в стоматологии,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на основе рентгеновского излучения для медицинского, хирургического или ветеринарного использования,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на основе рентгеновского излучения, рентгенографическая или радиотерапевтическая для другого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медицинского, хирургического, стоматологического или ветеринарного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альфа-, бета- и гамма- излучения, для другого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рентгеновские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включая части и принадлежности, основанная на использовании рентгеновского, альфа-, бета- или гамма-излучений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испытания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приборы для испытаний на твердость, прочность, растяжение и сжатие, эластичность или другие механические свойства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и устройств для испытания механических свойств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термометры и пирометры, не объединенные с другими приборами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измерительные, действующие при погружении в жидкость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ареометров и аналогичных приборов, действующих при погружении в жидкость, термометров, пирометров, барометров, гигрометров и психрометров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или аппаратура для измерения или контроля расхода или уровня жидкостей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или аппаратура для измерения или контроля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приборов или аппаратуры для измерения или контроля расхода, уровня, давления или других переменных характеристик жидкостей или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 или дымоанализаторы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Хроматографы и приборы для электрофореза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Спектрометры, спектрофотометры и спектрографы, основанные на действии оптического излучения (ультрафиолетового, видимой части спектра, инфракрасного)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основанные на действии оптического излучения (ультрафиолетового, видимой части спектра, инфракрасного),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аппаратура, основанные на действии оптического излучения (ультрафиолетового, видимой части спектра, инфракрасного)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Микротомы; части и принадлежности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жидкости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счетчиков подачи или производства газа, жидкости или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числа оборотов, счетчики количества продукции, таксометры, милеометры, шагомеры и аналогичные приборы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Спидометры и тахометры; стробоскопы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счетчиков числа оборотов и количества продукции, таксометров, милеометров, шагомеров и аналогичных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обнаружения или измерения ионизирующих излучений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Осциллоскопы и осциллографы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измерительные универсальные без записывающего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измерительные универсальные с записывающим устройством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аппаратура для измерения или контроля напряжения, силы тока, сопротивления или мощности (кроме приборов и аппаратуры для измерений или проверки полупроводниковых пластин или приборов) без записывающего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аппаратура для измерения или контроля напряжения, силы тока, сопротивления или мощности (кроме приборов и аппаратуры для измерений или проверки полупроводниковых пластин или приборов) с записывающим устройством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аппаратура, специально предназначенные для телекоммуникаций (например, измерители перекрестных помех, коэффициентов искажения, псофометры)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измерений или проверки полупроводниковых пластин или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с записывающими устройствами,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аппаратура для измерения или контроля электрических величин, кроме измерительных приборов товарной позиции 9028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осциллоскопов, анализаторов спектра, прочих приборов и аппаратуры для измерения или контроля электрических величин, кроме измерительных приборов товарной позиции 9028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балансировочные для механических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Стенды испытательные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Оптические приборы и устройства для проверки полупроводниковых пластин или устройств или для проверки фотомасок или фотошаблонов, используемых в производстве полупроводниковых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Оптические приборы и устройства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измерительные или контрольные приборы, приспособления и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измерительных или контрольных приборов, устройств и машин, в другом месте данной группы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Маностаты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Гидравлические или пневматические приборы и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приборы и аппаратура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приборов и аппаратуры для автоматического регулирования или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 другом месте данной группы не поименованные или не включенные) к машинам, приборам, инструментам или аппаратуре группы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приводимые в действие электричеством, имеющие или не имеющие встроенного секундомера только с механической индикацией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 приводимые в действие электричеством, имеющие или не имеющие встроенного секундомера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прочие, имеющие или не имеющие встроенного секундомера с автоматическим подзаводом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 имеющие или не имеющие встроенного секундомера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в действие электричеством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металлом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приводимые в действие электричеством имеющие или неимеющие встроенного секундомера только с механической индикацией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приводимые в действие электричеством имеющие или не имеющие встроенного секундомера только с оптико-электронной индикацией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 приводимые в действие электричеством, имеющие или неимеющие встроенного секундомера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прочие, имеющие или не имеющие встроенного секундомера, с автоматическим подзаводом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 имеющие или не имеющие встроенного секундомера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 карманные и прочие, предназначенные для ношения на себе или с собой, включая секундомеры, кроме часов и секундомеров товарной позиции 9101, приводимые в действие электричеством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 карманные и прочие, предназначенные для ношения на себе или с собой, включая секундомеры, кроме часов и секундомеров товарной позиции 9101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с собой или на себе, с часовыми механизмами для часов, предназначенных для ношения с собой или на себе, кроме часов товарной позиции 9104: 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с собой или на себе, с часовыми механизмами для часов, предназначенных для ношения с собой или на себе, кроме часов товарной позиции 9104: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устанавливаемые на приборных досках, и аналогичные часы для автомобилей, самолетов, космических аппаратов или судов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Будильники, приводимые в действие электричеством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будильники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настенные, приводимые в действие электричеством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настенные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не предназначенные для ношения на себе или с собой, приводимые в действие электричеством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не предназначенные для ношения на себе или с собой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Регистраторы времени, устройства записи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для регистрации времени суток и аппаратура для измерения регистрации или индикации каким-либо способом интервалов времени, с любым часовым механизмом или синхронным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переключатели с часовым механизмом любого вида или с синхронным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предназначенных для ношения на себе или с собой, укомплектованные и собранные, приводимые в действие электричеством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предназначенных для ношения на себе или с собой, укомплектованные и собранные, приводимые в действие электричеством, только с оптико-электронной индикацией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механизмы часовые для часов, предназначенных для ношения на себе или с собой, укомплектованные и собранные, приводимых в действие электричеством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предназначенных для ношения на себе или с собой, укомплектованные и собранные, с автоматическим подзаводом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механизмы часовые для часов, предназначенных для ношения на себе или с собой, укомплектованные и собранные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не предназначенных для ношения на себе или с собой, укомплектованные и собранные, приводимые в действие электричеством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механизмы для часов, не предназначенных для ношения на себе или с собой, укомплектованные и собранные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Укомплектованные механизмы часовые, несобранные или частично собранные (комплекты часовых механизмов)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неукомплектованные, собранные, для часов, предназначенных для ношения с собой и на себе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предварительно грубо собранные, для часов, предназначенных для ношения на себе или с собой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укомплектованные механизмы часовые, несобранные или частично собранные/ (комплекты часовых механизмов); механизмы часовые неукомплектованные, собранные; механизмы часовые, предварительно грубо собранные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из драгоценного металла или металла, плакированного драгоценным металлом, для часов, предназначенных для ношения на себе или с собой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из недрагоценного металла, в том числе позолоченные или посеребренные гальваническим способом, для часов, предназначенных для ношения на себе или с собой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прочие, для часов, предназначенных для ношения с собой или на себе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корпуса часов, предназначенные для ношения на себе или с собой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для часов, не предназначенных для ношения на себе или с собой, и аналогичные корпуса для прочих изделий и данной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корпусов для часов, не предназначенных для ношения на себе или с собой, и аналогичные корпуса для прочих изделий данной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Циферблаты для часов всех видов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Платины и мосты для часов всех видов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для часов всех видов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Сиденья (кроме мебели, указанной в товарной позиции 9402) типа используемых в средствах воздушного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типа используемых в моторных транспортных средствах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Люстры и прочее электрическое осветительное оборудование, потолочное или настенное, кроме осветительного оборудования типа, используемого для освещения открытых общественных мест или транспортных магистралей, предназначенные для использования исключительно с источниками света светодиодными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люстры и прочее электрическое осветительное оборудование, потолочное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электрические настольные, прикроватные или напольные: предназначенные для использования исключительно с источниками света светодиодными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электрические настольные, прикроватные или напольные: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Световые гирлянды типа используемых для украшения новогодних елок: предназначенные для использования исключительно с источниками света светодиодными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Световые гирлянды типа используемых для украшения новогодних елок: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электрические светильники и осветительное оборудование: фотогальванические, предназначенные для использования исключительно с источниками света светодиодными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электрические светильники и осветительное оборудование: прочие, предназначенные для использования исключительно с источниками света светодиодными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электрические светильники и осветительное оборудование: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Неэлектрические лампы и осветительное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Световые вывески, световые таблички с именем или названием, или адресом и аналогичные изделия: предназначенные для использования исключительно с источниками света светодиодными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световые вывески, световые таблички с именем или названием, или адресом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ламп и осветительного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 для видеоигр и оборудование для видеоигр, кроме указанных в субпозиции 9504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Цирки передвижные и зверинцы передвижные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Карусели, качели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Моноопоры, двуноги, треноги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вращающаяся с регулирующими высоту приспособлениями из древесины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для сидения, вращающаяся с регулирующими высоту приспособлениями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кроме дачной или походной, трансформируемая в кровати из древесины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для сидения, кроме дачной или походной, трансформируемая в кровати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из тростника, ивы, бамбука или аналогичных материалов: из ротанга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из тростника, ивы, или аналогичных материалов: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обитая для сидения с деревянным каркасом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для сидения с деревянным каркасом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обитая для сидения с металлическим каркасом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для сидения с металлическим каркасом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мебели для сидения (кроме указанной в товарной позиции 9402), трансформируемая или не трансформируемая в кровати, из древесины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мебели для сидения (кроме указанной в товарной позиции 9402), трансформируемая или не трансформируемая в кровати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металлическая типа используемой в учреждениях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металлическая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деревянная типа используемой в учреждениях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деревянная типа кухонной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деревянная типа спальной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деревянная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из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из прочих материалов, включая тростник, иву, бамбук или аналогичные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мебели из древесины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мебели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матрацные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Матрацы из пористой резины или пластмассы, с покрытием или без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Матрацы из прочих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изделия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Кетгут хирургический стерильный, аналогичные стерильные материалы для наложения швов (включая стерильные рассасывающиеся хирургические или стоматологические нити) и стерильные адгезивные ткани для хирургического закрытия ран; ламинария стерильная и тампоны из ламинарии стерильные; стерильные рассасывающиеся хирургические или стоматологические кровоостанавливающие средства (гемостатики); стерильные хирургические или стоматологические адгезионные барьеры, рассасывающиеся или нерассасывающиеся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зубные и материалы для пломбирования зубов прочие; цементы, реконструирующие кость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 виде геля, предназначенные для использования в медицине или ветеринарии в качестве смазки для частей тела при хирургических операциях или физических исследованиях или в качестве связующего агента между телом и медицинскими инструментами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варежки или митенки из натуральной или композиционной кожи, специально предназначенные для спортивных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перчатки, рукавицы, варежки, митенки из натуральной или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Лыжные ботинки, беговая лыжная обувь и ботинки для сноуборда с подошвой и с верхом из резины или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Лыжные ботинки, беговая лыжная обувь и ботинки для сноуборда на подошве из резины, пластмассы, натуральной или композиционной кожи и с верхом из натуральной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Крошка и порошок из алмазов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Ювелирные изделия и их части из серебра, имеющего или не имеющего гальваническое покрытие, плакированного или неплакированного другими драгоценными металлами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Ювелирные изделия и их части из прочих драгоценных металлов, имеющих или не имеющих гальваническое покрытие, плакированных или неплакированных драгоценными металлами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Ювелирные изделия и их части из недрагоценных металлов, плакированных драгоценными металлами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золотых или серебряных дел мастеров и их части из серебра, имеющего или не имеющего гальваническое покрытие, плакированного или неплакированного другими драгоценными металлами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золотых или серебряных дел мастеров и их части из прочих драгоценных металлов, имеющих или не имеющих гальваническое покрытие, плакированных или неплакированных драгоценными металлами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золотых или серебряных дел мастеров и их части из недрагоценных металлов, плакированных драгоценными металлами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драгоценных металлов или металлов, плакированных драгоценными металлами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бижутерия из недрагоценных металлов, имеющих или не имеющих гальванического покрытия из 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Стерилизаторы медицинские, хирургические и лабораторные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контактные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для очков из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для очков из прочих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Оправы и арматура из пластмасс для очков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Оправы и арматура для очков из других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оправ и арматуры защитных очков и им подобных оптических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очки, защитные очки и аналогичные оптические приборы, корректирующие, защитные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Шприцы, с иглами или без игл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трубчатые металлические и иглы для наложения швов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катетеры, канюли и аналогичные инструменты, кроме игл и шприцев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Бормашины, совмещенные или несовмещенные на едином основании с прочим стоматологическим оборудованием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устройства стоматологические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и устройства офтальмологические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и оборудование, применяемые в медицине, хирургии, стоматологии или ветеринарии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механотерапии; аппараты массажные; аппаратура для психологических тестов для определения способностей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озоновой, кислородной, аэрозольной терапии, искусственного дыхания или прочая терапевтическая дыхательная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дыхательное прочее и газовые маски, кроме защитных масок, без механических деталей и сменных фильтров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ортопедические или для лечения переломов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Зубы искусственные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зубы искусственные и стоматологические соединительные детали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Суставы искусственные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тела искусственные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приспособления ортопедические, включая костыли, хирургические ремни и бандажи; шины и прочие приспособления для лечения переломов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Термометры и пирометры, не объединенные с другими приборами жидкостные, прямого считывания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парикмахерские или аналогичные кресла и части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медицинская, хирургическая, стоматологическая или ветеринарная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Трехколесные велосипеды, самокаты, педальные автомобили и аналогичные игрушки на колесах; коляски для кукол; куклы; прочие игрушки; модели в уменьшенном размере (в масштабе) и аналогичные модели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Игры прочие, приводимые в действие монетами, банкнотами, банковскими карточками, жетонами или аналогичными средствами оплаты, кроме автоматического оборудования для боулинга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для новогодних и рождественских праздников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для праздников и развлечений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Мячи надувные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Инвентарь и оборудование для занятий общей физкультурой, гимнастикой и атлетикой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снаряды и инвентарь для занятий физкультурой, гимнастикой, легкой атлетикой, прочими видами спорта (включая настольный теннис) или для игр на открытом воздухе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 являющиеся частями механизмов, приборов или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Распылители ароматических веществ и аналогичные распылители для гигиенических целей, их насадки и головки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bl>
    <w:bookmarkStart w:name="z20" w:id="14"/>
    <w:p>
      <w:pPr>
        <w:spacing w:after="0"/>
        <w:ind w:left="0"/>
        <w:jc w:val="both"/>
      </w:pPr>
      <w:r>
        <w:rPr>
          <w:rFonts w:ascii="Times New Roman"/>
          <w:b w:val="false"/>
          <w:i w:val="false"/>
          <w:color w:val="000000"/>
          <w:sz w:val="28"/>
        </w:rPr>
        <w:t>
      Примечание: расшифровка аббревиатуры:</w:t>
      </w:r>
    </w:p>
    <w:bookmarkEnd w:id="14"/>
    <w:bookmarkStart w:name="z21" w:id="15"/>
    <w:p>
      <w:pPr>
        <w:spacing w:after="0"/>
        <w:ind w:left="0"/>
        <w:jc w:val="both"/>
      </w:pPr>
      <w:r>
        <w:rPr>
          <w:rFonts w:ascii="Times New Roman"/>
          <w:b w:val="false"/>
          <w:i w:val="false"/>
          <w:color w:val="000000"/>
          <w:sz w:val="28"/>
        </w:rPr>
        <w:t>
      В – вольт</w:t>
      </w:r>
    </w:p>
    <w:bookmarkEnd w:id="15"/>
    <w:bookmarkStart w:name="z22" w:id="16"/>
    <w:p>
      <w:pPr>
        <w:spacing w:after="0"/>
        <w:ind w:left="0"/>
        <w:jc w:val="both"/>
      </w:pPr>
      <w:r>
        <w:rPr>
          <w:rFonts w:ascii="Times New Roman"/>
          <w:b w:val="false"/>
          <w:i w:val="false"/>
          <w:color w:val="000000"/>
          <w:sz w:val="28"/>
        </w:rPr>
        <w:t>
      Вт – ватт</w:t>
      </w:r>
    </w:p>
    <w:bookmarkEnd w:id="16"/>
    <w:bookmarkStart w:name="z23" w:id="17"/>
    <w:p>
      <w:pPr>
        <w:spacing w:after="0"/>
        <w:ind w:left="0"/>
        <w:jc w:val="both"/>
      </w:pPr>
      <w:r>
        <w:rPr>
          <w:rFonts w:ascii="Times New Roman"/>
          <w:b w:val="false"/>
          <w:i w:val="false"/>
          <w:color w:val="000000"/>
          <w:sz w:val="28"/>
        </w:rPr>
        <w:t>
      г – грамм</w:t>
      </w:r>
    </w:p>
    <w:bookmarkEnd w:id="17"/>
    <w:bookmarkStart w:name="z24" w:id="18"/>
    <w:p>
      <w:pPr>
        <w:spacing w:after="0"/>
        <w:ind w:left="0"/>
        <w:jc w:val="both"/>
      </w:pPr>
      <w:r>
        <w:rPr>
          <w:rFonts w:ascii="Times New Roman"/>
          <w:b w:val="false"/>
          <w:i w:val="false"/>
          <w:color w:val="000000"/>
          <w:sz w:val="28"/>
        </w:rPr>
        <w:t>
      Гц – герц</w:t>
      </w:r>
    </w:p>
    <w:bookmarkEnd w:id="18"/>
    <w:bookmarkStart w:name="z25" w:id="19"/>
    <w:p>
      <w:pPr>
        <w:spacing w:after="0"/>
        <w:ind w:left="0"/>
        <w:jc w:val="both"/>
      </w:pPr>
      <w:r>
        <w:rPr>
          <w:rFonts w:ascii="Times New Roman"/>
          <w:b w:val="false"/>
          <w:i w:val="false"/>
          <w:color w:val="000000"/>
          <w:sz w:val="28"/>
        </w:rPr>
        <w:t>
      дтекс – децитекс</w:t>
      </w:r>
    </w:p>
    <w:bookmarkEnd w:id="19"/>
    <w:bookmarkStart w:name="z26" w:id="20"/>
    <w:p>
      <w:pPr>
        <w:spacing w:after="0"/>
        <w:ind w:left="0"/>
        <w:jc w:val="both"/>
      </w:pPr>
      <w:r>
        <w:rPr>
          <w:rFonts w:ascii="Times New Roman"/>
          <w:b w:val="false"/>
          <w:i w:val="false"/>
          <w:color w:val="000000"/>
          <w:sz w:val="28"/>
        </w:rPr>
        <w:t>
      кг – килограмм</w:t>
      </w:r>
    </w:p>
    <w:bookmarkEnd w:id="20"/>
    <w:bookmarkStart w:name="z27" w:id="21"/>
    <w:p>
      <w:pPr>
        <w:spacing w:after="0"/>
        <w:ind w:left="0"/>
        <w:jc w:val="both"/>
      </w:pPr>
      <w:r>
        <w:rPr>
          <w:rFonts w:ascii="Times New Roman"/>
          <w:b w:val="false"/>
          <w:i w:val="false"/>
          <w:color w:val="000000"/>
          <w:sz w:val="28"/>
        </w:rPr>
        <w:t>
      кВ – киловольт</w:t>
      </w:r>
    </w:p>
    <w:bookmarkEnd w:id="21"/>
    <w:bookmarkStart w:name="z28" w:id="22"/>
    <w:p>
      <w:pPr>
        <w:spacing w:after="0"/>
        <w:ind w:left="0"/>
        <w:jc w:val="both"/>
      </w:pPr>
      <w:r>
        <w:rPr>
          <w:rFonts w:ascii="Times New Roman"/>
          <w:b w:val="false"/>
          <w:i w:val="false"/>
          <w:color w:val="000000"/>
          <w:sz w:val="28"/>
        </w:rPr>
        <w:t>
      кВт – киловатт</w:t>
      </w:r>
    </w:p>
    <w:bookmarkEnd w:id="22"/>
    <w:bookmarkStart w:name="z29" w:id="23"/>
    <w:p>
      <w:pPr>
        <w:spacing w:after="0"/>
        <w:ind w:left="0"/>
        <w:jc w:val="both"/>
      </w:pPr>
      <w:r>
        <w:rPr>
          <w:rFonts w:ascii="Times New Roman"/>
          <w:b w:val="false"/>
          <w:i w:val="false"/>
          <w:color w:val="000000"/>
          <w:sz w:val="28"/>
        </w:rPr>
        <w:t>
      кВА – киловольт-ампер</w:t>
      </w:r>
    </w:p>
    <w:bookmarkEnd w:id="23"/>
    <w:bookmarkStart w:name="z30" w:id="24"/>
    <w:p>
      <w:pPr>
        <w:spacing w:after="0"/>
        <w:ind w:left="0"/>
        <w:jc w:val="both"/>
      </w:pPr>
      <w:r>
        <w:rPr>
          <w:rFonts w:ascii="Times New Roman"/>
          <w:b w:val="false"/>
          <w:i w:val="false"/>
          <w:color w:val="000000"/>
          <w:sz w:val="28"/>
        </w:rPr>
        <w:t>
      кН – килоньютон</w:t>
      </w:r>
    </w:p>
    <w:bookmarkEnd w:id="24"/>
    <w:bookmarkStart w:name="z31" w:id="25"/>
    <w:p>
      <w:pPr>
        <w:spacing w:after="0"/>
        <w:ind w:left="0"/>
        <w:jc w:val="both"/>
      </w:pPr>
      <w:r>
        <w:rPr>
          <w:rFonts w:ascii="Times New Roman"/>
          <w:b w:val="false"/>
          <w:i w:val="false"/>
          <w:color w:val="000000"/>
          <w:sz w:val="28"/>
        </w:rPr>
        <w:t>
      л – литр</w:t>
      </w:r>
    </w:p>
    <w:bookmarkEnd w:id="25"/>
    <w:bookmarkStart w:name="z32" w:id="26"/>
    <w:p>
      <w:pPr>
        <w:spacing w:after="0"/>
        <w:ind w:left="0"/>
        <w:jc w:val="both"/>
      </w:pPr>
      <w:r>
        <w:rPr>
          <w:rFonts w:ascii="Times New Roman"/>
          <w:b w:val="false"/>
          <w:i w:val="false"/>
          <w:color w:val="000000"/>
          <w:sz w:val="28"/>
        </w:rPr>
        <w:t>
      м – метр</w:t>
      </w:r>
    </w:p>
    <w:bookmarkEnd w:id="26"/>
    <w:bookmarkStart w:name="z33" w:id="27"/>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2</w:t>
      </w:r>
      <w:r>
        <w:rPr>
          <w:rFonts w:ascii="Times New Roman"/>
          <w:b w:val="false"/>
          <w:i w:val="false"/>
          <w:color w:val="000000"/>
          <w:sz w:val="28"/>
        </w:rPr>
        <w:t xml:space="preserve"> – квадратный метр</w:t>
      </w:r>
    </w:p>
    <w:bookmarkEnd w:id="27"/>
    <w:bookmarkStart w:name="z34" w:id="28"/>
    <w:p>
      <w:pPr>
        <w:spacing w:after="0"/>
        <w:ind w:left="0"/>
        <w:jc w:val="both"/>
      </w:pPr>
      <w:r>
        <w:rPr>
          <w:rFonts w:ascii="Times New Roman"/>
          <w:b w:val="false"/>
          <w:i w:val="false"/>
          <w:color w:val="000000"/>
          <w:sz w:val="28"/>
        </w:rPr>
        <w:t>
      мм – миллиметр</w:t>
      </w:r>
    </w:p>
    <w:bookmarkEnd w:id="28"/>
    <w:bookmarkStart w:name="z35" w:id="29"/>
    <w:p>
      <w:pPr>
        <w:spacing w:after="0"/>
        <w:ind w:left="0"/>
        <w:jc w:val="both"/>
      </w:pPr>
      <w:r>
        <w:rPr>
          <w:rFonts w:ascii="Times New Roman"/>
          <w:b w:val="false"/>
          <w:i w:val="false"/>
          <w:color w:val="000000"/>
          <w:sz w:val="28"/>
        </w:rPr>
        <w:t>
      МПа – мегапаскаль</w:t>
      </w:r>
    </w:p>
    <w:bookmarkEnd w:id="29"/>
    <w:bookmarkStart w:name="z36" w:id="30"/>
    <w:p>
      <w:pPr>
        <w:spacing w:after="0"/>
        <w:ind w:left="0"/>
        <w:jc w:val="both"/>
      </w:pPr>
      <w:r>
        <w:rPr>
          <w:rFonts w:ascii="Times New Roman"/>
          <w:b w:val="false"/>
          <w:i w:val="false"/>
          <w:color w:val="000000"/>
          <w:sz w:val="28"/>
        </w:rPr>
        <w:t>
      МВт – мегаватт</w:t>
      </w:r>
    </w:p>
    <w:bookmarkEnd w:id="30"/>
    <w:bookmarkStart w:name="z37" w:id="31"/>
    <w:p>
      <w:pPr>
        <w:spacing w:after="0"/>
        <w:ind w:left="0"/>
        <w:jc w:val="both"/>
      </w:pPr>
      <w:r>
        <w:rPr>
          <w:rFonts w:ascii="Times New Roman"/>
          <w:b w:val="false"/>
          <w:i w:val="false"/>
          <w:color w:val="000000"/>
          <w:sz w:val="28"/>
        </w:rPr>
        <w:t>
      см – сантиметр</w:t>
      </w:r>
    </w:p>
    <w:bookmarkEnd w:id="31"/>
    <w:bookmarkStart w:name="z38" w:id="32"/>
    <w:p>
      <w:pPr>
        <w:spacing w:after="0"/>
        <w:ind w:left="0"/>
        <w:jc w:val="both"/>
      </w:pPr>
      <w:r>
        <w:rPr>
          <w:rFonts w:ascii="Times New Roman"/>
          <w:b w:val="false"/>
          <w:i w:val="false"/>
          <w:color w:val="000000"/>
          <w:sz w:val="28"/>
        </w:rPr>
        <w:t>
      см</w:t>
      </w:r>
      <w:r>
        <w:rPr>
          <w:rFonts w:ascii="Times New Roman"/>
          <w:b w:val="false"/>
          <w:i w:val="false"/>
          <w:color w:val="000000"/>
          <w:vertAlign w:val="superscript"/>
        </w:rPr>
        <w:t>2</w:t>
      </w:r>
      <w:r>
        <w:rPr>
          <w:rFonts w:ascii="Times New Roman"/>
          <w:b w:val="false"/>
          <w:i w:val="false"/>
          <w:color w:val="000000"/>
          <w:sz w:val="28"/>
        </w:rPr>
        <w:t xml:space="preserve"> – квадратный сантиметр</w:t>
      </w:r>
    </w:p>
    <w:bookmarkEnd w:id="32"/>
    <w:bookmarkStart w:name="z39" w:id="33"/>
    <w:p>
      <w:pPr>
        <w:spacing w:after="0"/>
        <w:ind w:left="0"/>
        <w:jc w:val="both"/>
      </w:pPr>
      <w:r>
        <w:rPr>
          <w:rFonts w:ascii="Times New Roman"/>
          <w:b w:val="false"/>
          <w:i w:val="false"/>
          <w:color w:val="000000"/>
          <w:sz w:val="28"/>
        </w:rPr>
        <w:t>
      см</w:t>
      </w:r>
      <w:r>
        <w:rPr>
          <w:rFonts w:ascii="Times New Roman"/>
          <w:b w:val="false"/>
          <w:i w:val="false"/>
          <w:color w:val="000000"/>
          <w:vertAlign w:val="superscript"/>
        </w:rPr>
        <w:t>3</w:t>
      </w:r>
      <w:r>
        <w:rPr>
          <w:rFonts w:ascii="Times New Roman"/>
          <w:b w:val="false"/>
          <w:i w:val="false"/>
          <w:color w:val="000000"/>
          <w:sz w:val="28"/>
        </w:rPr>
        <w:t xml:space="preserve"> – кубический сантиметр</w:t>
      </w:r>
    </w:p>
    <w:bookmarkEnd w:id="33"/>
    <w:bookmarkStart w:name="z40" w:id="34"/>
    <w:p>
      <w:pPr>
        <w:spacing w:after="0"/>
        <w:ind w:left="0"/>
        <w:jc w:val="both"/>
      </w:pPr>
      <w:r>
        <w:rPr>
          <w:rFonts w:ascii="Times New Roman"/>
          <w:b w:val="false"/>
          <w:i w:val="false"/>
          <w:color w:val="000000"/>
          <w:sz w:val="28"/>
        </w:rPr>
        <w:t>
      ТНВЭД ЕАЭС – Товарная номенклатура внешнеэкономической деятельности Евразийского экономического союза</w:t>
      </w:r>
    </w:p>
    <w:bookmarkEnd w:id="34"/>
    <w:bookmarkStart w:name="z41" w:id="35"/>
    <w:p>
      <w:pPr>
        <w:spacing w:after="0"/>
        <w:ind w:left="0"/>
        <w:jc w:val="both"/>
      </w:pPr>
      <w:r>
        <w:rPr>
          <w:rFonts w:ascii="Times New Roman"/>
          <w:b w:val="false"/>
          <w:i w:val="false"/>
          <w:color w:val="000000"/>
          <w:sz w:val="28"/>
        </w:rPr>
        <w:t>
      т – тонна</w:t>
      </w:r>
    </w:p>
    <w:bookmarkEnd w:id="35"/>
    <w:bookmarkStart w:name="z42" w:id="36"/>
    <w:p>
      <w:pPr>
        <w:spacing w:after="0"/>
        <w:ind w:left="0"/>
        <w:jc w:val="both"/>
      </w:pPr>
      <w:r>
        <w:rPr>
          <w:rFonts w:ascii="Times New Roman"/>
          <w:b w:val="false"/>
          <w:i w:val="false"/>
          <w:color w:val="000000"/>
          <w:sz w:val="28"/>
        </w:rPr>
        <w:t xml:space="preserve">
      % – процент </w:t>
      </w:r>
    </w:p>
    <w:bookmarkEnd w:id="36"/>
    <w:bookmarkStart w:name="z43" w:id="37"/>
    <w:p>
      <w:pPr>
        <w:spacing w:after="0"/>
        <w:ind w:left="0"/>
        <w:jc w:val="both"/>
      </w:pPr>
      <w:r>
        <w:rPr>
          <w:rFonts w:ascii="Times New Roman"/>
          <w:b w:val="false"/>
          <w:i w:val="false"/>
          <w:color w:val="000000"/>
          <w:sz w:val="28"/>
        </w:rPr>
        <w:t>
      об.% – процент содержания по объему</w:t>
      </w:r>
    </w:p>
    <w:bookmarkEnd w:id="37"/>
    <w:bookmarkStart w:name="z44" w:id="38"/>
    <w:p>
      <w:pPr>
        <w:spacing w:after="0"/>
        <w:ind w:left="0"/>
        <w:jc w:val="both"/>
      </w:pPr>
      <w:r>
        <w:rPr>
          <w:rFonts w:ascii="Times New Roman"/>
          <w:b w:val="false"/>
          <w:i w:val="false"/>
          <w:color w:val="000000"/>
          <w:sz w:val="28"/>
        </w:rPr>
        <w:t>
      мас.% – процент содержания по массе</w:t>
      </w:r>
    </w:p>
    <w:bookmarkEnd w:id="38"/>
    <w:bookmarkStart w:name="z45" w:id="39"/>
    <w:p>
      <w:pPr>
        <w:spacing w:after="0"/>
        <w:ind w:left="0"/>
        <w:jc w:val="both"/>
      </w:pPr>
      <w:r>
        <w:rPr>
          <w:rFonts w:ascii="Times New Roman"/>
          <w:b w:val="false"/>
          <w:i w:val="false"/>
          <w:color w:val="000000"/>
          <w:sz w:val="28"/>
        </w:rPr>
        <w:t>
      С – градус Цельсия</w:t>
      </w:r>
    </w:p>
    <w:bookmarkEnd w:id="39"/>
    <w:bookmarkStart w:name="z46" w:id="40"/>
    <w:p>
      <w:pPr>
        <w:spacing w:after="0"/>
        <w:ind w:left="0"/>
        <w:jc w:val="both"/>
      </w:pPr>
      <w:r>
        <w:rPr>
          <w:rFonts w:ascii="Times New Roman"/>
          <w:b w:val="false"/>
          <w:i w:val="false"/>
          <w:color w:val="000000"/>
          <w:sz w:val="28"/>
        </w:rPr>
        <w:t>
      ISO – International Organization for Standardization, Международная организация по стандартизации</w:t>
      </w:r>
    </w:p>
    <w:bookmarkEnd w:id="40"/>
    <w:bookmarkStart w:name="z47" w:id="41"/>
    <w:p>
      <w:pPr>
        <w:spacing w:after="0"/>
        <w:ind w:left="0"/>
        <w:jc w:val="both"/>
      </w:pPr>
      <w:r>
        <w:rPr>
          <w:rFonts w:ascii="Times New Roman"/>
          <w:b w:val="false"/>
          <w:i w:val="false"/>
          <w:color w:val="000000"/>
          <w:sz w:val="28"/>
        </w:rPr>
        <w:t>
      INN – International Nonproprietary Name, Международное непатентованное название</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