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b170" w14:textId="7a4b1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определению и применению встречных обязательств при оказании мер государственного стимулирования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27 мая 2022 года № 298. Зарегистрирован в Министерстве юстиции Республики Казахстан 31 мая 2022 года № 28281.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и применению встречных обязательств при оказании мер государственного стимулирования промышленности.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промышленной политики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2022 года № 298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определению и применению встречных обязательств при оказании мер государственного стимулирования промышленности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по определению и применению встречных обязательств при оказании мер государственного стимулирования промышленности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 и регламентирует порядок по определению и применению встречных обязательств при оказании мер государственного стимулирования промышленности.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получатель – субъект промышленно-инновационной деятельности, претендующий на получение меры государственного стимулирования промышленности или получивший меры государственного стимулирования промышленности, где одним из источников фондирования являются государственные средства, а также раскрывший государственным органам и субъектам промышленно-инновационной системы, участвующим в государственном стимулировании промышленно-инновационной деятельности, первичные статистические данные, банковскую и коммерческую тайну на основании письменного согласия субъекта промышленно-инновационной деятельности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банках и банковской деятельности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государственной статистике";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производительность труда - соотношение объема производства и трудовых ресурсов, рабочего времени, потраченных на производство;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отчетный год – календарный год, следующий за очередным календарным годом, где получателем в уполномоченном государственном органе по делам архитектуры, градостроительства и строительства зарегистрирован факт завершения ввода в эксплуатацию проектных мощностей;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встречные обязательства – взаимные обязательства субъекта промышленно-инновационной деятельности и государства, принимаемые при предоставлении </w:t>
      </w:r>
      <w:r>
        <w:rPr>
          <w:rFonts w:ascii="Times New Roman"/>
          <w:b w:val="false"/>
          <w:i w:val="false"/>
          <w:color w:val="000000"/>
          <w:sz w:val="28"/>
        </w:rPr>
        <w:t>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стимулирования промышленности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промышленной политике".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 определению и применению встречных обязательств при оказании мер государственного стимулирования промышленности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предоставлении мер государственного стимулирования промышленности государственные органы и субъекты промышленно-инновационной системы, участвующие в государственном стимулировании промышленно-инновационной деятельности, принимают обязательства по предоставлению мер государственного стимулирования промышленности.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получении мер государственного стимулирования промышленности получатель принимает встречные обязательства в совокупности или отдельно по следующим направлениям: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производительности труда;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наращивание производства экспортоориентированных товаров;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потребностей внутреннего рынка.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Встречные обязательства предусматриваются в заключаемом соглашении между сторонами в рамках предоставляемой меры государственного стимулирования промышленности.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определены несколько встречных обязательств по разным направлениям в рамках одной меры государственного стимулирования промышленности, то данные встречные обязательства применяются в совокупности.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если получателю в течение 1 (одного) календарного года одна мера государственного стимулирования промышленности будет предоставляться повторно, встречные обязательства применяются в отдельности, в рамках каждого заключенного соглашения между сторонами.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каждой меры государственного стимулирования промышленности определены следующие встречные обязательства:</w:t>
      </w:r>
    </w:p>
    <w:bookmarkEnd w:id="27"/>
    <w:bookmarkStart w:name="z10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финансирование, включая софинансирование промышленно-инновационных проектов:</w:t>
      </w:r>
    </w:p>
    <w:bookmarkEnd w:id="28"/>
    <w:bookmarkStart w:name="z10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"Повышение производительности труда":</w:t>
      </w:r>
    </w:p>
    <w:bookmarkEnd w:id="29"/>
    <w:bookmarkStart w:name="z10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30"/>
    <w:bookmarkStart w:name="z10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31"/>
    <w:bookmarkStart w:name="z10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"Обеспечение потребностей внутреннего рынка":</w:t>
      </w:r>
    </w:p>
    <w:bookmarkEnd w:id="32"/>
    <w:bookmarkStart w:name="z10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реализуемой продукции в денежном выражении по итогам третьего отчетного года, и в последующим на ежегодной основе в соответствии с финансово-экономической моделью проекта/организации при утверждении проекта к финансированию;</w:t>
      </w:r>
    </w:p>
    <w:bookmarkEnd w:id="33"/>
    <w:bookmarkStart w:name="z10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34"/>
    <w:bookmarkStart w:name="z10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лизинговое финансирование:</w:t>
      </w:r>
    </w:p>
    <w:bookmarkEnd w:id="35"/>
    <w:bookmarkStart w:name="z10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"Повышение производительности труда":</w:t>
      </w:r>
    </w:p>
    <w:bookmarkEnd w:id="36"/>
    <w:bookmarkStart w:name="z10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производимой продукции после ввода в эксплуатацию в соответствии с проектными показателями при утверждении проекта к финансированию;</w:t>
      </w:r>
    </w:p>
    <w:bookmarkEnd w:id="37"/>
    <w:bookmarkStart w:name="z1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38"/>
    <w:bookmarkStart w:name="z1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39"/>
    <w:bookmarkStart w:name="z11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"Обеспечение потребностей внутреннего рынка":</w:t>
      </w:r>
    </w:p>
    <w:bookmarkEnd w:id="40"/>
    <w:bookmarkStart w:name="z11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и/или сохранение рабочих мест в течение срока лизинга после ввода в эксплуатацию в соответствии с проектными показателями при утверждении проекта к финансированию;</w:t>
      </w:r>
    </w:p>
    <w:bookmarkEnd w:id="41"/>
    <w:bookmarkStart w:name="z11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42"/>
    <w:bookmarkStart w:name="z11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гарантийных обязательств и поручительств по займам:</w:t>
      </w:r>
    </w:p>
    <w:bookmarkEnd w:id="43"/>
    <w:bookmarkStart w:name="z11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"Повышение производительности труда":</w:t>
      </w:r>
    </w:p>
    <w:bookmarkEnd w:id="44"/>
    <w:bookmarkStart w:name="z11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45"/>
    <w:bookmarkStart w:name="z11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46"/>
    <w:bookmarkStart w:name="z11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"Обеспечение потребностей внутреннего рынка":</w:t>
      </w:r>
    </w:p>
    <w:bookmarkEnd w:id="47"/>
    <w:bookmarkStart w:name="z12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реализуемой продукции в денежном выражении по итогам третьего отчетного года, и в последующим на ежегодной основе в соответствии с финансово-экономической моделью проекта/организации при утверждении проекта к финансированию;</w:t>
      </w:r>
    </w:p>
    <w:bookmarkEnd w:id="48"/>
    <w:bookmarkStart w:name="z12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49"/>
    <w:bookmarkStart w:name="z12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кредитование через финансовые институты:</w:t>
      </w:r>
    </w:p>
    <w:bookmarkEnd w:id="50"/>
    <w:bookmarkStart w:name="z12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"Повышение производительности труда":</w:t>
      </w:r>
    </w:p>
    <w:bookmarkEnd w:id="51"/>
    <w:bookmarkStart w:name="z12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объема производимой продукции после ввода в эксплуатацию в соответствии с проектными показателями при утверждении проекта к финансированию;</w:t>
      </w:r>
    </w:p>
    <w:bookmarkEnd w:id="52"/>
    <w:bookmarkStart w:name="z12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53"/>
    <w:bookmarkStart w:name="z12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54"/>
    <w:bookmarkStart w:name="z12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"Обеспечение потребностей внутреннего рынка":</w:t>
      </w:r>
    </w:p>
    <w:bookmarkEnd w:id="55"/>
    <w:bookmarkStart w:name="z12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и/или сохранение рабочих мест в течение срока лизинга после ввода в эксплуатацию в соответствии с проектными показателями при утверждении проекта к финансированию;</w:t>
      </w:r>
    </w:p>
    <w:bookmarkEnd w:id="56"/>
    <w:bookmarkStart w:name="z12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57"/>
    <w:bookmarkStart w:name="z13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инвестиций в уставные капиталы:</w:t>
      </w:r>
    </w:p>
    <w:bookmarkEnd w:id="58"/>
    <w:bookmarkStart w:name="z13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"Повышение производительности труда":</w:t>
      </w:r>
    </w:p>
    <w:bookmarkEnd w:id="59"/>
    <w:bookmarkStart w:name="z1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60"/>
    <w:bookmarkStart w:name="z13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61"/>
    <w:bookmarkStart w:name="z13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"Обеспечение потребностей внутреннего рынка":</w:t>
      </w:r>
    </w:p>
    <w:bookmarkEnd w:id="62"/>
    <w:bookmarkStart w:name="z13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реализуемой продукции в денежном выражении по итогам третьего отчетного года, и в последующим на ежегодной основе в соответствии с финансово-экономической моделью проекта/организации при утверждении проекта к финансированию;</w:t>
      </w:r>
    </w:p>
    <w:bookmarkEnd w:id="63"/>
    <w:bookmarkStart w:name="z13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64"/>
    <w:bookmarkStart w:name="z13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стимулирование на внутреннем рынке:</w:t>
      </w:r>
    </w:p>
    <w:bookmarkEnd w:id="65"/>
    <w:bookmarkStart w:name="z13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"Повышение производительности труда":</w:t>
      </w:r>
    </w:p>
    <w:bookmarkEnd w:id="66"/>
    <w:bookmarkStart w:name="z13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доходов предприятия от реализации продукции и оказания услуг не менее чем в 2 (два) раза от вложенной государством суммы в течение 2 (двух) лет;</w:t>
      </w:r>
    </w:p>
    <w:bookmarkEnd w:id="67"/>
    <w:bookmarkStart w:name="z14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68"/>
    <w:bookmarkStart w:name="z14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возмещение части затрат субъектов промышленно-инновационной деятельности по продвижению отечественных товаров и услуг обрабатывающей промышленности на внешние рынки:</w:t>
      </w:r>
    </w:p>
    <w:bookmarkEnd w:id="69"/>
    <w:bookmarkStart w:name="z14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"Наращивание производства экспортоориентированных товаров":</w:t>
      </w:r>
    </w:p>
    <w:bookmarkEnd w:id="70"/>
    <w:bookmarkStart w:name="z1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доходов валютной выручки от реализации продукции и оказания услуг не менее чем на 10% в течение 2 (двух) лет;</w:t>
      </w:r>
    </w:p>
    <w:bookmarkEnd w:id="71"/>
    <w:bookmarkStart w:name="z14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субсидирование ставки вознаграждения по выдаваемым кредитам и совершаемым лизинговым сделкам, зарубежным покупателям отечественных высокотехнологичных товаров и услуг обрабатывающей промышленности:</w:t>
      </w:r>
    </w:p>
    <w:bookmarkEnd w:id="72"/>
    <w:bookmarkStart w:name="z14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"Наращивание производства экспортоориентированных товаров":</w:t>
      </w:r>
    </w:p>
    <w:bookmarkEnd w:id="73"/>
    <w:bookmarkStart w:name="z1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в денежном выражении на сумму не менее объема предоставленной поддержки;</w:t>
      </w:r>
    </w:p>
    <w:bookmarkEnd w:id="74"/>
    <w:bookmarkStart w:name="z14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механизмов экспортного торгового финансирования, кредитования и страхования, перестрахования и гарантирования сделок по продвижению несырьевого экспорта:</w:t>
      </w:r>
    </w:p>
    <w:bookmarkEnd w:id="75"/>
    <w:bookmarkStart w:name="z14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"Наращивание производства экспортоориентированных товаров":</w:t>
      </w:r>
    </w:p>
    <w:bookmarkEnd w:id="76"/>
    <w:bookmarkStart w:name="z14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продукции в денежном выражении на сумму не менее объема предоставленной поддержки;</w:t>
      </w:r>
    </w:p>
    <w:bookmarkEnd w:id="77"/>
    <w:bookmarkStart w:name="z15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стимулирование повышения производительности труда:</w:t>
      </w:r>
    </w:p>
    <w:bookmarkEnd w:id="78"/>
    <w:bookmarkStart w:name="z15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"Повышение производительности труда":</w:t>
      </w:r>
    </w:p>
    <w:bookmarkEnd w:id="79"/>
    <w:bookmarkStart w:name="z15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доходов предприятия от реализации продукции и оказания услуг не менее чем в 2 (два) раза от вложенной государством суммы в течение 2 (двух) лет;</w:t>
      </w:r>
    </w:p>
    <w:bookmarkEnd w:id="80"/>
    <w:bookmarkStart w:name="z15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81"/>
    <w:bookmarkStart w:name="z15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стимулирование развития территориальных кластеров:</w:t>
      </w:r>
    </w:p>
    <w:bookmarkEnd w:id="82"/>
    <w:bookmarkStart w:name="z15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"Повышение производительности труда":</w:t>
      </w:r>
    </w:p>
    <w:bookmarkEnd w:id="83"/>
    <w:bookmarkStart w:name="z15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 труда участников территориальных кластеров – предприятий производителей продукции не менее чем на 2% по итогам реализации совместных проектов;</w:t>
      </w:r>
    </w:p>
    <w:bookmarkEnd w:id="84"/>
    <w:bookmarkStart w:name="z15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85"/>
    <w:bookmarkStart w:name="z15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"Наращивание производства экспортоориентированных товаров":</w:t>
      </w:r>
    </w:p>
    <w:bookmarkEnd w:id="86"/>
    <w:bookmarkStart w:name="z15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экспорта продукции участниками территориальных кластеров не менее чем на 3% по итогам реализации совместных проектов;</w:t>
      </w:r>
    </w:p>
    <w:bookmarkEnd w:id="87"/>
    <w:bookmarkStart w:name="z16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реструктуризация задолженности (применяются при условии отсутствия действующих встречных обязательств):</w:t>
      </w:r>
    </w:p>
    <w:bookmarkEnd w:id="88"/>
    <w:bookmarkStart w:name="z16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"Обеспечение потребностей внутреннего рынка":</w:t>
      </w:r>
    </w:p>
    <w:bookmarkEnd w:id="89"/>
    <w:bookmarkStart w:name="z16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реализуемой продукции в денежном выражении по итогам третьего отчетного года, и в последующим на ежегодной основе в соответствии с финансово-экономической моделью проекта/организации при утверждении проекта к финансированию;</w:t>
      </w:r>
    </w:p>
    <w:bookmarkEnd w:id="90"/>
    <w:bookmarkStart w:name="z16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91"/>
    <w:bookmarkStart w:name="z16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предоставление промышленных грантов:</w:t>
      </w:r>
    </w:p>
    <w:bookmarkEnd w:id="92"/>
    <w:bookmarkStart w:name="z16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"Повышение производительности труда":</w:t>
      </w:r>
    </w:p>
    <w:bookmarkEnd w:id="93"/>
    <w:bookmarkStart w:name="z16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производства предприятия на 10% в течение 2 (двух) лет;</w:t>
      </w:r>
    </w:p>
    <w:bookmarkEnd w:id="94"/>
    <w:bookmarkStart w:name="z16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в отчетном году средней заработной платы производственного персонала не менее обозначенного роста среднемесячной заработной платы одного работника, согласно прогнозу социально-экономического развития Республики Казахстан;</w:t>
      </w:r>
    </w:p>
    <w:bookmarkEnd w:id="95"/>
    <w:bookmarkStart w:name="z16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локализации продукции путем увеличения объема используемых при производстве казахстанских комплектующих и сырья (увеличение доли внутристрановой ценности в товарах не менее чем на 5%, подтверждаемое сертификатом "СТ-KZ");</w:t>
      </w:r>
    </w:p>
    <w:bookmarkEnd w:id="96"/>
    <w:bookmarkStart w:name="z16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направления "Наращивание производства экспортоориентированных товаров":</w:t>
      </w:r>
    </w:p>
    <w:bookmarkEnd w:id="97"/>
    <w:bookmarkStart w:name="z17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объема экспорта на 10% в течение 2 (двух) лет.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и.о. Министра промышленности и строительства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Расчет уровня исполнения встречных обязательств получателя производится в процентном соотношении устанавливаемого уровня достижения встречных обязательств, определенных в соглашении между сторонами при предоставлении мер государственного стимулирования, и фактического уровня исполнения встречных обязательств по окончании периода, подтвержденного официальными документами, представленными субъектом промышленно-инновационной деятельности.</w:t>
      </w:r>
    </w:p>
    <w:bookmarkEnd w:id="99"/>
    <w:bookmarkStart w:name="z9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случае, если к 1 (одному) получателю установлены несколько встречных обязательств при предоставлении 1 (одной) меры государственного стимулирования промышленности, то уровень исполнения встречных обязательств рассчитывается отдельно по каждому встречному обязательству и выводится среднее значение уровня.</w:t>
      </w:r>
    </w:p>
    <w:bookmarkEnd w:id="100"/>
    <w:bookmarkStart w:name="z9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значение уровня исполнения встречных обязательств получателю больше или равно 100 (сто) процентам, то встречные обязательства считаются выполненными.</w:t>
      </w:r>
    </w:p>
    <w:bookmarkEnd w:id="101"/>
    <w:bookmarkStart w:name="z9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случае, если значение уровня исполнения встречных обязательств получателя меньше 100 (сто) процентов, то свидетельствует о невыполнении встречных обязательств.</w:t>
      </w:r>
    </w:p>
    <w:bookmarkEnd w:id="102"/>
    <w:bookmarkStart w:name="z9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невыполнения встречных обязательств субъектами промышленно-инновационной деятельности деньги, полученные ими в рамках мер государственного стимулирования промышленности, подлежат возврату с учетом достигнутого уровня исполнения встречных обязательств и базовой ставки Национального Банка Республики Казахстан на момент получения мер государственного стимулирования промышленности в соответствии с настоящими Правилами, за исключением денег полученных на лизинговое финансирования.</w:t>
      </w:r>
    </w:p>
    <w:bookmarkEnd w:id="103"/>
    <w:bookmarkStart w:name="z9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лизинговом финансировании, в случае невыполнения встречных обязательств субъектами промышленно-инновационной деятельности, предметы лизинга, полученные ими в рамках мер государственного стимулирования промышленности, могут быть досрочно истребованы лизингодателем, в соответствии с условиями договоров финансового лизинга.</w:t>
      </w:r>
    </w:p>
    <w:bookmarkEnd w:id="104"/>
    <w:bookmarkStart w:name="z9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невыполнения получателем встречных обязательств, субъектом промышленно-инновационной системы, участвующем в государственном стимулировании промышленно-инновационной деятельности, получателю направляется уведомление о востребовании возврате денежных средств, выданных по мере государственного стимулирования в рамках заключенного сторонами соглашения.</w:t>
      </w:r>
    </w:p>
    <w:bookmarkEnd w:id="105"/>
    <w:bookmarkStart w:name="z9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в течение 30 (тридцати) календарных дней со дня получения уведомления, перечисляет денежные средства на расчетный счет субъекта промышленно-инновационной системы, участвующего в государственном стимулировании промышленно-инновационной деятельности.</w:t>
      </w:r>
    </w:p>
    <w:bookmarkEnd w:id="106"/>
    <w:bookmarkStart w:name="z9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несвоевременном возврате денежных средств, выданных по мере государственного стимулирования, возврат денежных средств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Казахстан.</w:t>
      </w:r>
    </w:p>
    <w:bookmarkEnd w:id="107"/>
    <w:bookmarkStart w:name="z9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уровня исполнения встречных обязательств, объема возврата денежных средств и процедура возврата денежных средств производится субъектами промышленно-инновационной системы, участвующими в государственном стимулировании промышленно-инновационной деятельности, самостоятельно, по мере сроков мониторинга встречных обязательств, определенных в соглашении между сторонами в рамках предоставляемой меры государственного стимулирования промышленности.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