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c338" w14:textId="056c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 июля 2019 года № 252 "Об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мая 2022 года № 173. Зарегистрирован в Министерстве юстиции Республики Казахстан 4 июня 2022 года № 28371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июля 2019 года № 252 "Об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18997)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Кодекс) и определяют порядок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мониторинг использования земель).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мониторинга использования земель сельскохозяйственного назначения (далее – веб-портал) – автоматизированная информационная система, предназначенная для внесения, сбора, обработки, анализа данных об использовании земель сельскохозяйственного назначения, полученных путем внесения результатов систематических наблюдений, наземных съемок, обследований, инвентаризаций, материалов государственного контроля за использованием и охраной земель, архивных данных, данных дистанционного зондирования земель, сведений, полученных из государственных информационных систем и электронных информационных ресурсов, а также другие сведения о качественном состоянии земель;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ветеринарии –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(далее – местный исполнительный орган)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органы местного самоуправления – органы, на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возложены функции по решению вопросов местного значения;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общественные советы – консультативно-совещательные,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органами местного государственного управления, субъектами квазигосударственного сектора по вопросам их компетенции, за исключением государственных органов,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общественных советах", совместно с некоммерческими организациями, гражданами;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временные землепользователи (далее – землепользователи) – лица, право землепользования которых ограничено определенным сроком.";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 случаям нерационального использования земель сельскохозяйственного назначения (за исключением сенокосов, многолетних насаждений и непроизводственных участков: дороги, лесопосадки, реки, озера) относятся несоблюдение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земель сельскохозяйственного назначения, утвержденных приказом Министра сельского хозяйства Республики Казахстан от 17 января 2020 года № 7 (зарегистрирован в Реестре государственной регистрации нормативных правовых актов № 19893) (далее – Правила рационального использования земель сельскохозяйственного назначения), и наличие у землепользователя сельскохозяйственных животных для выпаса в количестве, превышающем Норму нагрузки.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в части рационального использования земель осуществляется в соответствии с требованиями Правил рационального использования земель сельскохозяйственного назначения и Правил рационального использования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 173 (зарегистрирован в Реестре государственной регистрации нормативных правовых актов № 15090).";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Местный исполнительный орган по результатам мониторинга ежеквартально формирует на веб-портале информацию о неиспользуемых земельных участках сельскохозяйственного назначения, предоставленных для введения крестьянского или фермерского хозяйства, сельскохозяйственного производства (далее – информация)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 течение 5 (пяти) рабочих дней со дня формирования информации направляет ее в территориальное подразделение по управлению земельными ресурсами областей, городов республиканского значения, столицы ведомства центрального уполномоченного органа (далее – территориальное подразделение).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Территориальное подразделение в срок не позднее пятнадцатого числа второго месяца, следующего за отчетным годом, направляет в органы государственных доходов по месту нахождения земельных участков сведения за истекший налоговый период (календарный год) по форме согласно приложению к Правилам представления уполномоченным органом по контролю за использованием и охраной земель в органы государственных доходов сведений по земельным участкам,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Казахстан, а также по земельным участкам сельскохозяйственного назначения, не используемым в соответствии с земельным законодательством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2018 года № 376 (зарегистрирован в Реестре государственной регистрации нормативных правовых актов № 16662).";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осуществления мониторинга уполномоченный орган по земельным отношениям в срок до 15 декабря соответствующего календарного года направляет запросы по включенным в Перечень земельным участкам в: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сфере ветеринарии для получения сведений о наличии поголовья сельскохозяйственных животных, принадлежащих землепользователю, из базы данных по идентификации сельскохозяйственных животных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управление сельского хозяйства местного исполнительного органа областей, городов республиканского значения, районов и городов областного значения для получения сведений о проведении землепользователем работ по обработке и посеву сельскохозяйственных культур, включая посевы многолетних трав, и о наличии чистых паров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для получения сведений о проведенных проверках и профилактическом контроле по включенным в Перечень земельным участкам;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арендаторам земельных участков для получения информации об исполнении принятых ими обязательств по использованию земель, с приложением соответствующих подтверждающих документов.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уточнения и (или) установления необходимой информации и их дополнения для сбора сведений по таким земельным участкам уполномоченный орган по земельным отношениям направляет запросы в заинтересованные государственные органы и организации.";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случае установления в ходе мониторинга факта неиспользования по назначению земельного участка, предназначенного для ведения крестьянского или фермерского хозяйства, сельскохозяйственного производства, в течение одного года с момента первоначального выявления факта неиспользования, то такой земельный участок подлежит принудительному изъятию в порядке, предусмотренном статьей 94 Кодекса.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неиспользования земельного участка по назначению, предусмотренный частью первой настоящего пункта, не включается время, в течение которого земельный участок не мог быть использован по назначению вследствие непреодолимой силы.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в ходе мониторинга факта использования земельного участка с нарушением законодательства Республики Казахстан, то такой земельный участок подлежит принудительному изъятию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года 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неиспользуемых земельных участках сельскохозяйственного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предоставленных для введения крестьянского или фермерского хозяйства, сельскохозяйственного производства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его наличии) физического лица (собственника земельного участка, землепользователя)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 собственника земельного участка, землепользователя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и место нахождения земельного участка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прав на земельный участок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поля/пастбища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поля/ пастбища,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неиспользовании земли (вид нарушения)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50" w:id="35"/>
      <w:r>
        <w:rPr>
          <w:rFonts w:ascii="Times New Roman"/>
          <w:b w:val="false"/>
          <w:i w:val="false"/>
          <w:color w:val="000000"/>
          <w:sz w:val="28"/>
        </w:rPr>
        <w:t>
      Подписано электронной цифровой подписью (далее – ЭЦП) уполномоченного лица местного исполнительного органа в ____ часов "__" _______________ 20__ года: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