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0f18" w14:textId="1670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июня 2022 года № 202. Зарегистрирован в Министерстве юстиции Республики Казахстан 14 июня 2022 года № 28448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202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энергетики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марта 2015 года № 237 "Об утверждении Правил разработки и утверждения инвестиционных программ, а также представления отчетности об их реализации" (зарегистрирован в Реестре государственной регистрации нормативных правовых актов за № 10941);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июня 2016 года № 277 "О внесении изменений в приказ Министра энергетики Республики Казахстан от 27 марта 2015 года № 237 "Об утверждении Правил разработки, утверждения и согласования инвестиционных программ, а также представления отчетности об их реализации" (зарегистрирован в Реестре государственной регистрации нормативных правовых актов за № 14100);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6 декабря 2018 года № 481 "Об утверждении Правил организации и проведения торгов сжиженным нефтяным газом через электронные торговые площадки" (зарегистрирован в Реестре государственной регистрации нормативных правовых актов за № 17897);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июля 2019 года № 242 "О внесении изменений в приказ Министра энергетики Республики Казахстан от 27 марта 2015 года № 237 "Об утверждении Правил разработки, утверждения и согласования инвестиционных программ, а также представления отчетности об их реализации" (зарегистрирован в Реестре государственной регистрации нормативных правовых актов за № 19039);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января 2020 года № 5 "О внесении изменений и дополнений в приказ Министра энергетики Республики Казахстан от 6 декабря 2018 года № 481 "Об утверждении Правил организации и проведения торгов сжиженным нефтяным газом через электронные торговые площадки" (зарегистрирован в Реестре государственной регистрации нормативных правовых актов за № 19877);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декабря 2021 года № 420 "О внесении изменений и дополнения в приказ Министра энергетики Республики Казахстан от 6 декабря 2018 года № 481 "Об утверждении Правил организации и проведения торгов сжиженным нефтяным газом через электронные торговые площадки" (зарегистрирован в Реестре государственной регистрации нормативных правовых актов за № 26241);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9 января 2022 года № 5 "О приостановлении действия приказа Министра энергетики Республики Казахстан от 6 декабря 2018 года № 481 "Об утверждении Правил организации и проведения торгов сжиженным нефтяным газом через электронные торговые площадки" (зарегистрирован в Реестре государственной регистрации нормативных правовых актов за № 26409).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