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47a1" w14:textId="3d74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11 марта 2015 года № 193 "Об утверждении Правил оценки эффективности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июня 2022 года № 47. Зарегистрирован в Министерстве юстиции Республики Казахстан 21 июня 2022 года № 28542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марта 2015 года № 193 "Об утверждении Правил оценки эффективности управления государственным имуществом" (зарегистрирован в Реестре государственной регистрации нормативных правовых актов за № 10681)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государственным имуществом,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оценки эффективности управления государственным имуществом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Закона Республики Казахстан "О государственном имуществе" (далее – Закон) и определяют порядок оценки эффективности управления государственным имуществом.";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Правилах используются следующие понятия: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развития – документ, определяющий основные направления деятельности и показатели финансово-хозяйственной деятельности государственного предприятия, акционерного общества и товарищества с ограниченной ответственностью, контрольный пакет акций (доля участия в уставном капитале) которого принадлежит государству, на пятилетний период;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–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оператор в сфере учета государственного имущества –юридическое лицо, определенное по решению Правительства Республики Казахстан, на которое возложены задачи по реализации единой технической политики в сфере организации и учета государственного имущества;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по руководству соответствующей отраслью (сферой) государственного управления (далее – уполномоченный орган соответствующей отрасли) – центральный исполнительный орган или ведомство центрального исполнительного органа, определенные Правительством Республики Казахстан, осуществляющие руководство соответствующей отраслью (сферой) государственного управления и обладающие правами в отношении республиканского имущества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Казахстан. В случаях передачи Правительством Республики Казахстан прав в отношении республиканского имущества иным государственным органам правила настоящего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уполномоченном органе соответствующей отрасли распространяются на такой государственный орган;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– государственные юридические лица (государственные учреждения и государственные предприятия) и контролируемые государством акционерные общества и товарищества с ограниченной ответственностью (далее – контролируемые государством АО (ТОО);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мероприятий – документ, определяющий основные направления деятельности и показатели финансово-хозяйственной деятельности национального управляющего холдинга, национального холдинга и национальной компании на пятилетний период.";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Руководитель государственного предприятия, первые руководители национальных управляющих холдингов, национальных холдингов, национальных компаний, исполнительные органы контролируемых государством акционерных обществ и товариществ с ограниченной ответственностью обеспечивают исполнение плановых показателей плана развития.";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организаций, имеющих отрицательный финансовый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организаций, имеющих отрицательный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отчетном году: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увеличения или без изменений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поступлений в бюджет части чистого дохода государственных предприятий и дивиденды (доходы) на государственный пакет акций (долю участия)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организаций, несвоевременно или не полностью перечисливших в бюджет соответствующую часть чистого дохода и дивиденды на государственные пакеты акций (доли участия), находящиеся в государственной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утвержденных нормативов и натуральных норм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учреждений, в которых установлено нарушение натуральных норм обеспечения площадями для размещения аппарата государственных органов, утвержденных уполномоченным органом по бюджетному планированию в соответствии с пунктом 2 статьи 69 Бюджетного кодекса Республики Казахстан (далее – Бюджетный кодекс).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в которых установлено нарушение натуральных норм обеспечения государственных органов служебными и дежурными автомобилями, утвержденных уполномоченным органом по бюджетному планированию в соответствии с пунктом 2 статьи 69 Бюджетного кодекса.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учреждений, в которых установлено нарушение натуральных норм обеспечения государственных органов телефонной связью и офисной мебелью, утвержденных уполномоченным органом по бюджетному планированию в соответствии с пунктом 2 статьи 69 Бюджетного кодекса.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в которых установлено нарушение норм площадей для размещения административных аппаратов, утвержденных в соответствии с подпунктом 3) пункта 1 постановления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(далее – постановление № 145)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предприятий, в которых установлено превышение нормативов положенности специальных транспортных средств, утвержденных в соответствии с подпунктом 1) пункта 1-4 постановления №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инвентаризации, паспортизации и переоценки имущества, закрепленного на балансе государственных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государственных юридических лиц, на балансе которых есть объекты, по которым требуется проведение паспортизации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 и отчетов по их исполнению государственных предприятий и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не представивших в реестр государственного имущества утвержденные, в том числе скорректированные планы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государственных предприятий и контролируемых государством АО (ТОО), не представивших в реестр государственного имущества утвержденные, в том числе скорректированные планы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не представивших в реестр государственного имущества утвержденные отчеты по исполнению планов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государственных предприятий и контролируемых государством АО (ТОО), не представивших в реестр государственного имущества утвержденные отчеты по исполнению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плана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государственных предприятиях и контролируемых государством АО (ТОО) в утвержденном плане развития определены ключевые показатели, поддающиеся количественной оценке, характеризующие деятельность организации по выполнению стратегических направлений и целей государственного органа, отраженных в его стратегическом плане (плане развития территорий)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предприятий и контролируемых государством АО (ТОО), у которых в утвержденном плане развития не определены ключевые показатели, поддающиеся количественной оценке, характеризующие деятельность организации по выполнению стратегических направлений и целей государственного органа, отраженных в его стратегическом плане (плане развития территорий)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средств и активов государства государственными предприятиями и контролируемыми государством АО (ТОО)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ключевых показателей деятельности государственных предприятий и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государственные предприятия и контролируемые государством АО (ТОО) выполнили ключевые показатели, отраженные в плане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предприятий и контролируемых государством АО (ТОО), которые не выполнили ключевые показатели, отраженные в плане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устойчивости финансового состояния государственных предприятий и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неплатежеспособных государственных предприятий и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неплатежеспособных государственных предприятий и контролируемых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</w:t>
      </w:r>
    </w:p>
    <w:bookmarkEnd w:id="22"/>
    <w:p>
      <w:pPr>
        <w:spacing w:after="0"/>
        <w:ind w:left="0"/>
        <w:jc w:val="both"/>
      </w:pPr>
      <w:bookmarkStart w:name="z38" w:id="2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уполномоченного органа соответствующей отрасли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либо аппарата акима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значения, села, поселка, сельского округа)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(отчетный период)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государственными учреждениями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организаций, имеющих отрицательный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утвержденных нормативов и натуральных норм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натуральных норм обеспечения площадями для размещения аппарата государственных органов, утвержденных уполномоченным органом по бюджетному планированию в соответствии с пунктом 2 статьи 69 Бюджетного кодекса.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натуральных норм обеспечения государственных органов служебными и дежурными автомобилями, утвержденных уполномоченным органом по бюджетному планированию в соответствии с пунктом 2 статьи 69 Бюджетного кодекса.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натуральных норм обеспечения государственных органов телефонной связью и офисной мебелью, утвержденных уполномоченным органом по бюджетному планированию в соответствии с пунктом 2 статьи 69 Бюджетного кодекса.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инвентаризации, паспортизации и переоценки имущества, закрепленного на балансе государственных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государственными предприятиями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организаций, имеющих отрицательный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поступлений в бюджет части чистого дохода государственных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утвержденных нормативов и натуральных норм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площадей для размещения административных аппаратов, утвержденных в соответствии с подпунктом 3) пункта 1 постановления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(далее – постановление № 145)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нормативов положенности служебных автомобилей, утвержденных в соответствии с подпунктом 3) пункта 1 постановления №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нормативов положенности специальных транспортных средств, утвержденных в соответствии с подпунктом 1) пункта 1-4 постановления №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инвентаризации, паспортизации и переоценки имущества, закрепленного на балансе государственных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реестр государственного имущества утвержденных, в том числе скорректированных планов развития и отчетов по их исполнению государственных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 отчетов по исполнению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планирования показателей плана развития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Эффективность использования средств и активов государства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достижения ключевых показателей деятельности государственных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устойчивости финансового состояния государственных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государственными пакетами акций акционерных обществ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организаций, имеющих отрицательный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поступлений в бюджет дивидендов на государственные пакеты акций акционерных обществ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утвержденных нормативов и натуральных норм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площадей для размещения административных аппаратов, утвержденных в соответствии с подпунктом 3) пункта 1 постановления №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нормативов положенности служебных автомобилей, утвержденных в соответствии с подпунктом 3) пункта 1 постановления №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 и отчетов по их исполнению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 отчетов по исполнению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планирования показателей плана развития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Эффективность использования средств и активов государства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ключевых показателей деятельности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устойчивости финансового состояния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государственными долями участия товариществ с ограниченной ответственностью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организаций, имеющих отрицательный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поступлений в бюджет части чистого дохода на государственную долю участия в товариществе с ограниченной ответственностью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утвержденных нормативов и натуральных норм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площадей для размещения административных аппаратов, утвержденных в соответствии с подпунктом 3) пункта 1 постановления №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нормативов положенности служебных автомобилей, утвержденных в соответствии с подпунктом 3) пункта 1 постановления №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 и отчетов по их исполнению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 отчетов по исполнению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плана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Эффективность использования средств и активов государства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ключевых показателей деятельности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устойчивости финансового состояния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