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59a7" w14:textId="dba5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июня 2022 года № 351. Зарегистрирован в Министерстве юстиции Республики Казахстан 22 июня 2022 года № 28556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 (зарегистрирован в Реестре государственной регистрации нормативных правовых актов за № 19498)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вводятся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