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33a5" w14:textId="7ed3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июня 2022 года № 44. Зарегистрировано в Министерстве юстиции Республики Казахстан 29 июня 2022 года № 28637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13 сентября 2017 года № 170 "Об установлении нормативных значений и методик расчетов пруденциальных нормативов и иных обязательных к соблюдению норм и лимитов, размера капитала банка и Правил расчета и лимитов открытой валютной позиции" (зарегистрировано в Реестре государственной регистрации нормативных правовых актов под № 15886)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и иных обязательных к соблюдению норм и лимитов, размере капитала банка,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методикам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соблюдению норм и лимитов,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размеру капитала банка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активов банка, взвешенных по степени кредитного риска вложений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риска в процентах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Наличные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Правительству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Национальному Банку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 с суверенным рейтингом не ниже "АА-" агентства Standard &amp; Poor's (Стандард энд Пурс) или рейтингом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 с долговым рейтингом не ниже "АА-" агентства Standard &amp; Poor's (Стандард энд Пурс) или рейтингом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акционерному обществу "Фонд национального благосостояния "Самрук-Қазына"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 Банке Республики Казахстан и иные требования к Национальному Банку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 с суверенным рейтингом не ниже "АА-" агентства Standard &amp; Poor's (Стандард энд Пурс) или рейтингом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 с долговым рейтингом не ниже "АА-" агентства Standard &amp; Poor's (Стандард энд Пурс) или рейтингом аналогичного уровня одного из других рейтинговых агентств, вклады в Евразийском Банке Развития в национальной валюте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Правительства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местных исполнительных органов Республики Казахстан по налогам и другим платежам в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Правительством Республики Казахстан и Национальным Банком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Казахстан, выпущенные местными исполнительными органами городов Нур-Султана, Алматы и Шымкента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акционерным обществом "Банк Развития Казахстана" в соответствии с законодательством Республики Казахстан о рынке ценных бумаг, акционерными обществами "Фонд национального благосостояния "Самрук-Қазына", "Национальный управляющий холдинг "Байтерек", "Фонд проблемных кредитов", а также ценные бумаги, выпущенные Евразийским Банком Развития и номинированные в национальной валюте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юридическим лицом, осуществляющим выкуп ипотечных займов физических лиц, не связанных с предпринимательской деятельностью, 100 (сто) процентов акций которого принадлежат Национальному Банку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иностранных государств, суверенный рейтинг которых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банкам, имеющим долгосрочный рейтинг не ниже "ВВВ"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І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Наличная иностранная валюта стран, имеющих суверенный рейтинг ниже "АА-"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исполнительным органам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организациям, имеющим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местных исполнительных органов Республики Казахстан, за исключением дебиторской задолженности, отнесенной к І группе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организаций, имеющих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бумаги, выпущенные местными исполнительными органами Республики Казахстан, за исключением государственных ценных бумаг, выпущенных местными исполнительными органами городов Нур-Султана, Алматы и Шымкента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не ниже "АА-"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"ААА" до "АА-" агентства Standard &amp; Poor's (Стандард энд Пурс) или рейтинг аналогичного уровня одного из других рейтинговых агентств или рейтинговую оценку от "kzAAA" до "kzAA-" по национальной шкале агентства Standard &amp; Poor's (Стандард энд Пурс)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во II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Неаффинированные драгоценные металлы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не ниже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организациям, имеющим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 займов, выданных физическим лицам, указанных в строках 77, 79 и 80 настоящей таблицы), соответствующие следующему условию: отношение суммы предоставленного ипотечного жилищного займа к стоимости залога не превышает 50 (пятидесяти) процентов включительно от стоимости залога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займы, а также вознаграждения по ним, соответствующие условиям для выкупа, установленным юридическим лицом, осуществляющим выкуп ипотечных займов физических лиц, не связанных с предпринимательской деятельностью, 100 (сто) процентов акций которого принадлежат Национальному Банку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ипотечным жилищным займам, переуступленным юридическому лицу, осуществляющему выкуп ипотечных займов физических лиц, не связанных с предпринимательской деятельностью, 100 (сто) процентов акций которого принадлежат Национальному Банку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жилищные займы (за исключением займов выданных физическим лицам, указанных в строках 77, 79 и 80 настоящей таблицы), соответствующие следующему условию: отношение суммы предоставленного ипотечного жилищного займа к стоимости залога находится в пределах от 51 (пятидесяти одного) процента до 85 (восьмидесяти пяти) процентов включительно от стоимости залога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ипотечные жилищные займы (за исключением займов, выданных физическим лицам, указанных в строках 77, 79 и 80 настоящей таблицы)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76, 77, 78, 79 и 80 настоящей таблицы, а также беззалоговых потребительских займов, выданных физическим лицам) по которым сформировано менее 35 (тридцати пяти)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76, 77, 78, 79 и 80 настоящей таблицы, а также беззалоговых потребительских займов, выданных физическим лицам), по которым сформировано более 35 (тридцати пяти) процентов и менее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 просроченной задолженностью по основному долгу и (или) начисленному вознаграждению свыше 90 (девяноста) календарных дней, предоставленные резидентам Республики Казахстан (за исключением ипотечных жилищных займов и займов, указанных в строках 76, 77, 78, 79 и 80 настоящей таблицы, а также беззалоговых потребительских займов, выданных физическим лицам), по которым сформировано более 50 (пятидесяти) процентов провизий (резервов) согласно международным стандартам финансовой отчетности от непогашенной части займов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предоставленные субъектам, отнесенным к малому или среднему предпринимательству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соответствующие следующим критериям: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период с 1 января 2022 года по 30 июня 2022 года включительно - сумма займа не превышает 0,2 (ноль целых две десятых) процента от собственного капитала;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2022 года - сумма займа не превышает 0,02 (ноль целых две сотых) процента от собственного капитала;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валюта займа -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2022 года по 30 июня 2022 года включительно –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2022 года – 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юридическим лицам в тенге в рамках синдицированного финансирования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2021 года по 31 декабря 2021 года включительно –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организациях, имеющих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организаций, имеющих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"ВВВ+" до "ВВВ-"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не ниже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организациями, имеющими долговой рейтинг от "А+" до "А-"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Ценные бумаги, выпущенные субъектами, отнесенными к малому или среднему предпринимательству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Казахстан, включенные в сектор "Долговые ценные бумаги" площадки "Основная" либо "Альтернативная" официального списка акционерного общества "Казахстанская фондовая биржа", имеющие гарантию акционерного общества "Фонд развития предпринимательства "ДАМУ" и (или) акционерного общества "Банк Развития Казахстана", сумма которой покрывает не менее 50 (пятидесяти) процентов номинальной стоимости данных ценных бумаг, и соответствующие следующим критериям: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объем инвестиций в один выпуск ценных бумаг эмитента не превышает 0,02 (ноль целых две сотых) процента от собственного капитала;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валюта выпуска ценных бумаг – тенге.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"А+" до "А-" агентства Standard &amp; Poor's (Стандард энд Пурс) или рейтинг аналогичного уровня одного из других рейтинговых агентств или рейтинговую оценку от "kzA+" до "kzA-" по национальной шкале агентства Standard &amp; Poor's (Стандард энд Пурс)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от "ВВВ-" до "ВВ-" (включительно) агентства Standard &amp; Poor's (Стандард энд Пурс) или рейтинг аналогичного уровня одного из других рейтинговых агентств, или банку-нерезиденту Республики Казахстан, имеющему долговой рейтинг от "ВВВ-" до "ВВ+" (включительно)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акционерному обществу "Казахстанская фондовая биржа"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III группу риска (за исключением начисленных вознаграждений по активам, указанных в строках 49 и 50 настоящей таблицы)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от "ВВ+" до "В-"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от "ВВ+" до "В-"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от "ВВ+" до "В-" агентства Standard &amp; Poor's (Стандард энд Пурс) или рейтинг аналогичного уровня одного из других рейтинговых агентств, и международным финансовым организациям, не имеющим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долговой рейтинг от "ВВВ+" до "ВВ-"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организациям-резидентам Республики Казахстан, имеющим долговой рейтинг ниже "А-" агентства Standard &amp; Poor's (Стандард энд Пурс) или рейтинг аналогичного уровня одного из других рейтинговых агентств, организациям-резидентам Республики Казахстан, не имеющим соответствующей рейтинговой оценки, и организациям-нерезидентам, имеющим долговой рейтинг от "ВВВ+" до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организациям-резидентам Республики Казахстан, имеющим долговой рейтинг ниже "А-" агентства Standard &amp; Poor's (Стандард энд Пурс) или рейтинг аналогичного уровня одного из других рейтинговых агентств, организациям-резидентам Республики Казахстан, не имеющим соответствующей рейтинговой оценки, и организациям-нерезидентам Республики Казахстан, имеющим долговой рейтинг от "ВВВ+" до "ВВ-" агентства Standard &amp; Poor's (Стандард энд Пурс) или рейтинг аналогичного уровня одного из других рейтинговых агентств, и не имеющим соответствующей валютной выручки,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физическим лицам до 1 января 2016 года, в том числе потребительские займы, за исключением отнесенных к III группе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физическим лицам, в том числе потребительские займы, за исключением отнесенных к III группе риска,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Необеспеченные займы, выданные физическим лицам с 1 января 2016 года по 31 декабря 2019 года, в том числе потребительские займы, соответствующие одному из следующих критериев, рассчитываемых банком: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января 2017 года по 31 декабря 2019 года ежемесячно при мониторинге займов: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уровень коэффициента долговой нагрузки заемщика, рассчитанного в соответствии с главой 9 Нормативных значений и методик расчетов пруденциальных нормативов и иных обязательных к соблюдению норм и лимитов, размера капитала банка,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13 сентября 2017 года № 170, зарегистрированным в Реестре государственной регистрации нормативных правовых актов под № 15886, с использованием для расчета среднего ежемесячного дохода заемщика - физического лица выписки из единого накопительного пенсионного фонда с индивидуального пенсионного счета за последние 6 (шесть) месяцев или информации о получении заемщиком заработной платы через платежные карточки банка в течение 6 (шести) последовательных месяцев, предшествующих дате обращения заемщика, превышает 0,35;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просрочка платежей по задолженности по любому действующему или закрытому займу и (или) вознаграждению по нему за последние 24 (двадцать четыре) месяца, предшествующие дате выдачи, составляет более 60 (шестидесяти) календарных дней либо допускалась просрочка платежей более 3 (трех) раз сроком более 30 (тридцати) календарных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ежемесячном мониторинге займов отсутствует информация для расчета, указанная в подпункте 1) или 2) настоящей строки.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отсутствия у банка информации, предусмотренной в одном из вышеуказанных подпунктов настоящей строки, займы, выданные физическим лицам, признаются необеспеченными и взвешиваются по степени кредитного риска, согласно настоящей строке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займы, выданные физическим лицам с 1 января 2016 года, в том числе потребительские займы (за исключением ипотечных жилищных займов, займов физическим лицам, указанных в строке 79 настоящей таблицы и беззалоговых потребительских займов,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Нормативам)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от "ВВ+" до "В-"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от "ВВ+" до "В-" агентства Standard &amp; Poor's (Стандард энд Пурс) или рейтинг аналогичного уровня одного из других рейтинговых агентств, и международных финансовых организациях,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организациях-резидентах Республики Казахстан, имеющих долговой рейтинг ниже "А-" агентства Standard &amp; Poor's (Стандард энд Пурс) или рейтинг аналогичного уровня одного из других рейтинговых агентств, организациях-резидентах Республики Казахстан, не имеющих соответствующей рейтинговой оценки, и организациях-нерезидентах Республики Казахстан, имеющих долговой рейтинг от "ВВВ+" до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организаций-резидентов Республики Казахстан, имеющих долговой рейтинг ниже "А-" агентства Standard &amp; Poor's (Стандард энд Пурс) или рейтинг аналогичного уровня одного из других рейтинговых агентств, организаций-резидентов Республики Казахстан, не имеющих соответствующей рейтинговой оценки, и организаций-нерезидентов Республики Казахстан, имеющих долговой рейтинг от "ВВВ+" до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физических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 статус государственных, выпущенные центральными правительствами стран, имеющих суверенный рейтинг от "ВВ+" до "В-"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имеющих суверенный рейтинг от "ВВВ+" до "ВВ-" агентства Standard &amp; Poor's (Стандард энд Пурс) или рейтинг аналогичного уровня одного из других рейтинговых агентств, и стран,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от "ВВ+" до "В-" агентства Standard &amp; Poor's (Стандард энд Пурс) или рейтинг аналогичного уровня одного из других рейтинговых агентств, и международными финансовыми организациями, не имеющими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организациями-резидентами, имеющими долговой рейтинг ниже "А-" агентства Standard &amp; Poor's (Стандард энд Пурс) или рейтинг аналогичного уровня одного из других рейтинговых агентств, организациями-резидентами Республики Казахстан, не имеющими соответствующей рейтинговой оценки, и организациями-нерезидентами Республики Казахстан, имеющими долговой рейтинг от "ВВВ+" до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балансе, и имеющие кредитный рейтинг от "ВВВ+" до "ВВВ-" агентства Standard &amp; Poor's (Стандард энд Пурс) или рейтинг аналогичного уровня одного из других рейтинговых агентств, или рейтинговую оценку от "kzBBB+" до "kzBBB-" по национальной шкале агентства Standard &amp; Poor's (Стандард энд Пурс)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специальной финансовой компанией акционерного общества "Фонд стрессовых активов"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открытым корреспондентским счетам к банкам-резидентам Республики Казахстан, имеющим долговой рейтинг ниже "ВВ-" агентства Standard &amp; Poor's (Стандард энд Пурс) или рейтинг аналогичного уровня одного из других рейтинговых агентств, или банку-нерезиденту Республики Казахстан, имеющему долговой рейтинг ниже "ВВ+"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IV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по платежам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Материальные запасы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Предоплата суммы вознаграждения и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группа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банка в акции (доли участия в уставном капитале), бессрочные финансовые инструменты, субординированный долг юридических лиц, финансовая отчетность которых консолидируется при составлении финансовой отчетности банка в соответствии с международными стандартами финансовой отчетности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всех инвестиций банка, каждая из которых составляет менее 10 (десяти) процентов от выпущенных акций (долей участия в уставном капитале) юридического лица, финансовая отчетность которого не консолидируется при составлении финансовой отчетности банка, не превышающая 10 (десяти) процентов основного капитала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инвестиций банка в простые акции финансовой организации, в которой банк имеет 10 (десять) и более процентов от выпущенных акций (долей участия в уставном капитале), и часть отложенных налоговых активов, признанных в отношении вычитаемых временных разниц, в совокупности не превышающая 17,65 (семнадцать целых шестьдесят пять сотых) процентов разницы основного капитала банка после применения регуляторных корректировок,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Нормативов, и суммы, подлежащей к вычету из основного капитала, указанной в абзацах третьем, четвертом и пятом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правительствам стран, имеющих суверенный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центральным банкам стран, имеющих суверенный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международным финансовым организациям, имеющим долговой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местным органам власти стран, имеющих суверенный рейтинг ниже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организациям-нерезидентам, имеющим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организациям-нерезидентам, не имеющим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выданные с 1 января 2016 года и предоставленные на срок более 1 (одного) года в иностранной валюте организациям-нерезидентам Республики Казахстан, имеющим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организациям-нерезидентам Республики Казахстан, не имеющим соответствующей рейтинговой оценки, и не имеющим соответствующей валютной выручки и (или) валютные риски которых не покрыты соответствующими инструментами хеджирования со стороны заемщика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предоставленные нерезидентам Республики Казахстан, являющимся юридическими лицами, зарегистрированными на территории нижеуказанных иностранных государств, или их гражданами: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Соединенные Штаты Америки (только в части территорий Американских Виргинских островов, острова Гуам и содружества Пуэрто-Рико);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Государство Антигуа и Барбуда;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Содружество Багамских островов;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Барбадос;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Бахрейн;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Белиз;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Государство Бруней Даруссалам;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Объединенные Арабские Эмираты (только в части территории города Дубай);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 Вануату;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Гватемала;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Государство Гренада;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Джибути;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Доминиканская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Новая Зеландия (только в части территории островов Кука и Ниуэ);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 Индонезия;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Испания (только в части территории Канарских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Кипр;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Федеральная Исламская Республика Коморские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Коста-Рика;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Китайская Народная Республика (только в части территорий специальных административных районов Аомынь (Макао) и Сянган (Гонконг);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Либерия;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Княжество Лихтенштейн;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Республика Маврикий;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Малайзия (только в части территории анклава Лабуан);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Мальдивская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Республика Мальта;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Республика Маршалловы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Княжество Монако;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Союз Мьянма;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Республика Науру;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Нидерланды (только в части территории острова Аруба и зависимых территорий Антильских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Федеративная Республика Нигерия;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Португалия (только в части территории островов Мадейра);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Республика Панама;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Независимое Государство Самоа;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Республика Сейшельские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Государство Сент-Винсент и Гренадины;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Федерация Сент-Китс и Невис;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Государство Сент-Люсия;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Королевство Тонга;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Соединенное Королевство Великобритании и Северной Ирландии (только в части следующих территорий):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центральных банках стран, имеющих суверенный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международных финансовых организациях, имеющих долговой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организациях-нерезидентах, имеющих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организациях-нерезидентах Республики Казахстан,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организациях-нерезидентах Республики Казахстан, зарегистрированных на территории нижеуказанных иностранных государств: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Соединенные Штаты Америки (только в части территорий Американских Виргинских островов, острова Гуам и содружества Пуэрто-Рико);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Государство Антигуа и Барбуда;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Содружество Багамских островов;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Барбадос;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Бахрейн;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Белиз;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Государство Бруней Даруссалам;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Объединенные Арабские Эмираты (только в части территории города Дубай);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 Вануату;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Гватемала;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Государство Гренада;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Джибути;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Доминиканская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Новая Зеландия (только в части территории островов Кука и Ниуэ);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 Индонезия;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Испания (только в части территории Канарских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Кипр;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Федеральная Исламская Республика Коморские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Коста-Рика;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Китайская Народная Республика (только в части территорий специальных административных районов Аомынь (Макао) и Сянган (Гонконг);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Либерия;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Княжество Лихтенштейн;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Республика Маврикий;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Малайзия (только в части территории анклава Лабуан);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Мальдивская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Республика Мальта;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Республика Маршалловы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Княжество Монако;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Союз Мьянма;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Республика Науру;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Нидерланды (только в части территории острова Аруба и зависимых территорий Антильских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Федеративная Республика Нигерия;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Португалия (только в части территории островов Мадейра);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Республика Панама;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Независимое Государство Самоа;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Республика Сейшельские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Государство Сент-Винсент и Гренадины;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Федерация Сент-Китс и Невис;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Государство Сент-Люсия;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Королевство Тонга;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Соединенное Королевство Великобритании и Северной Ирландии (только в части следующих территорий):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организаций-нерезидентов Республики Казахстан, имеющих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организаций-нерезидентов, не имеющих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 организаций-нерезидентов Республики Казахстан, зарегистрированных на территории нижеуказанных иностранных государств: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Соединенные Штаты Америки (только в части территорий Американских Виргинских островов, острова Гуам и содружества Пуэрто-Рико);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Государство Антигуа и Барбуда;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Содружество Багамских островов;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Барбадос;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Бахрейн;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Белиз;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Государство Бруней Даруссалам;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Объединенные Арабские Эмираты (только в части территории города Дубай);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 Вануату;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Гватемала;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Государство Гренада;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Джибути;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Доминиканская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Новая Зеландия (только в части территории островов Кука и Ниуэ);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 Индонезия;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Испания (только в части территории Канарских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Кипр;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Федеральная Исламская Республика Коморские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Коста-Рика;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Китайская Народная Республика (только в части территорий специальных административных районов Аомынь (Макао) и Сянган (Гонконг);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Либерия;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Княжество Лихтенштейн;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Республика Маврикий;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Малайзия (только в части территории анклава Лабуан);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Мальдивская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Республика Мальта;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Республика Маршалловы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Княжество Монако;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Союз Мьянма;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Республика Науру;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Нидерланды (только в части территории острова Аруба и зависимых территорий Антильских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Федеративная Республика Нигерия;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Португалия (только в части территории островов Мадейра);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Республика Панама;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Независимое Государство Самоа;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Республика Сейшельские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Государство Сент-Винсент и Гренадины;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Федерация Сент-Китс и Невис;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Государство Сент-Люсия;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Королевство Тонга;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Соединенное Королевство Великобритании и Северной Ирландии (только в части следующих территорий):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центральными правительствами стран, имеющих суверенный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местными органами власти стран, суверенный рейтинг которых ниже "ВВ-"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международными финансовыми организациями, имеющими долговой рейтинг ниже "В-" агентства Standard &amp; Poor's (Стандард энд Пурс)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 Республики Казахстан, имеющими долговой рейтинг ниже "ВВ-" агентства Standard &amp; Poor's (Стандард энд Пурс) или рейтинг аналогичного уровня одного из других рейтинговых агентств, и организациями-нерезидентами Республики Казахстан, не имеющими соответствующей рейтинговой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выпущенные организациями-нерезидентами Республики Казахстан, зарегистрированными на территории нижеуказанных иностранных государств: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Княжество Андорра;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Соединенные Штаты Америки (только в части территорий Американских Виргинских островов, острова Гуам и содружества Пуэрто-Рико);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Государство Антигуа и Барбуда;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Содружество Багамских островов;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Государство Барбадос;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Государство Бахрейн;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Государство Белиз;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Государство Бруней Даруссалам;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Объединенные Арабские Эмираты (только в части территории города Дубай);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Республика Вануату;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Республика Гватемала;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Государство Гренада;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Республика Джибути;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Доминиканская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Новая Зеландия (только в части территории островов Кука и Ниуэ);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Республика Индонезия;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Испания (только в части территории Канарских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Республика Кипр;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Федеральная Исламская Республика Коморские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Республика Коста-Рика;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Китайская Народная Республика (только в части территорий специальных административных районов Аомынь (Макао) и Сянган (Гонконг);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Республика Либерия;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Княжество Лихтенштейн;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Республика Маврикий;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 Малайзия (только в части территории анклава Лабуан);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 Мальдивская Республика;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 Республика Мальта;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 Республика Маршалловы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 Княжество Монако;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 Союз Мьянма;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 Республика Науру;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 Нидерланды (только в части территории острова Аруба и зависимых территорий Антильских островов);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 Федеративная Республика Нигерия;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 Португалия (только в части территории островов Мадейра);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 Республика Палау;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 Республика Панама;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 Независимое Государство Самоа;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 Республика Сейшельские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 Государство Сент-Винсент и Гренадины;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 Федерация Сент-Китс и Невис;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 Государство Сент-Люсия;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 Королевство Тонга;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 Соединенное Королевство Великобритании и Северной Ирландии (только в части следующих территорий):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Ангилья;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Бермудские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Британские Виргинские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Гибралтар;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Каймановы острова;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Монтсеррат;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Острова Теркс и Кайкос;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Мэн;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Нормандские острова (острова Гернси, Джерси, Сарк, Олдерни);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 Республика Филиппины;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 Демократическая Республика Шри-Ланка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секьюритизации, удерживаемые банком на балансе и имеющие кредитный рейтинг от "ВВ+" до "ВВ-" агентства Standard &amp; Poor's (Стандард энд Пурс) или рейтинг аналогичного уровня одного из других рейтинговых агентств или рейтинговую оценку от "kzBB+" до "kzBB-" по национальной шкале агентства Standard &amp; Poor's (Стандард энд Пурс) или рейтинг аналогичного уровня по национальной шкале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 по активам, включенным в V группу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Таблице активов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взвешенных по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кредитного риска вложений</w:t>
            </w:r>
          </w:p>
        </w:tc>
      </w:tr>
    </w:tbl>
    <w:bookmarkStart w:name="z2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расчету активов банка, подлежащих взвешиванию по степени кредитного риска вложений</w:t>
      </w:r>
    </w:p>
    <w:bookmarkEnd w:id="11"/>
    <w:bookmarkStart w:name="z2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Вклады, дебиторская задолженность, приобретенные ценные бумаги, займы, по которым у банка имеется обеспечение (в виде активов, указанных в строках 1, 2, 3, 10, 11, 12, 15, 16, 17, 18, 19 и 20 Таблицы активов банка, взвешенных по степени кредитного риска вложений (далее – Таблица), скорректированная стоимость которого составляет не менее 50 (пятидесяти) процентов объема указанных активов, при наличии в банках адекватных систем учета, позволяющих определить скорректированную стоимость обеспечения в соответствии с настоящим пунктом, включаются в расчет активов, взвешенных по степени риска, за минусом скорректированной стоимости обеспечения.</w:t>
      </w:r>
    </w:p>
    <w:bookmarkEnd w:id="12"/>
    <w:bookmarkStart w:name="z2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Скорректированная стоимость обеспечения (в виде активов, указанных в строках 1, 2, 3, 10, 11, 12, 15, 16, 17, 18, 19 и 20 Таблицы) равняется:</w:t>
      </w:r>
    </w:p>
    <w:bookmarkEnd w:id="13"/>
    <w:bookmarkStart w:name="z2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(ста) процентам суммы вкладов, в том числе в данном банке, предоставленных в качестве обеспечения;</w:t>
      </w:r>
    </w:p>
    <w:bookmarkEnd w:id="14"/>
    <w:bookmarkStart w:name="z2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 (девяносто пяти) процентам рыночной стоимости ценных бумаг, переданных в обеспечение;</w:t>
      </w:r>
    </w:p>
    <w:bookmarkEnd w:id="15"/>
    <w:bookmarkStart w:name="z2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 (восьмидесяти пяти) процентам рыночной стоимости аффинированных драгоценных металлов, переданных в обеспечение.</w:t>
      </w:r>
    </w:p>
    <w:bookmarkEnd w:id="16"/>
    <w:bookmarkStart w:name="z2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Необеспеченная часть вышеуказанных вкладов, дебиторской задолженности, приобретенных ценных бумаг, взвешивается согласно Таблице по степени риска, соответствующей вкладам, дебиторской задолженности, приобретенным ценным бумагам.</w:t>
      </w:r>
    </w:p>
    <w:bookmarkEnd w:id="17"/>
    <w:bookmarkStart w:name="z2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Займы, по которым у банка имеется обеспечение в виде безотзывной и безусловной гарантии акционерных обществ "Фонд национального благосостояния "Самрук-Қазына" и "Национальный управляющий холдинг "Байтерек", договора страхования, содержащего пункты о безусловном и безотзывном исполнении обязательств по страховой выплате, заключенного с национальной компанией, осуществляющей функции по поддержке экспорта, и имеющей государственную гарантию Правительства Республики Казахстан, сумма которых покрывает не менее 50 (пятидесяти) процентов объема указанных займов, включаются в расчет активов, взвешенных по степени риска за минусом скорректированной стоимости обеспечения.</w:t>
      </w:r>
    </w:p>
    <w:bookmarkEnd w:id="18"/>
    <w:bookmarkStart w:name="z2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Скорректированная стоимость обеспечения в виде гарантии акционерных обществ "Фонд национального благосостояния "Самрук-Қазына" и "Национальный управляющий холдинг "Байтерек", договора страхования, содержащего пункты о безусловном и безотзывном исполнении обязательств по страховой выплате, заключенного с национальной компанией, осуществляющей функции по поддержке экспорта, и имеющей государственную гарантию Правительства Республики Казахстан равняется 95 (девяноста пяти) процентам суммы гарантии, договора страхования.</w:t>
      </w:r>
    </w:p>
    <w:bookmarkEnd w:id="19"/>
    <w:bookmarkStart w:name="z2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Вклады, дебиторская задолженность, приобретенные ценные бумаги, займы, инвестиции, не включенные в расчет инвестиций банка, гарантированные (застрахованные) организациями, имеющими степень риска ниже контрагента, включаются в расчет активов, взвешенных по степени риска (за минусом гарантированной (застрахованной) суммы вкладов, дебиторской задолженности, приобретенных ценных бумаг, займов, инвестиций, не включенных в расчет инвестиций банка) по степени риска должника.</w:t>
      </w:r>
    </w:p>
    <w:bookmarkEnd w:id="20"/>
    <w:bookmarkStart w:name="z2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Гарантированная (застрахованная) сумма вкладов, дебиторской задолженности, приобретенных ценных бумаг, займов, инвестиций, не включенных в расчет инвестиций банка, взвешивается по степени риска дебиторской задолженности соответствующего гаранта (страховщика).</w:t>
      </w:r>
    </w:p>
    <w:bookmarkEnd w:id="21"/>
    <w:bookmarkStart w:name="z2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Вклады, дебиторская задолженность, приобретенные ценные бумаги и займы, указанные в пункте 1 настоящих Пояснений к расчету активов банка, подлежащих взвешиванию по степени кредитного риска вложений (далее - Пояснения), предоставленные нерезидентам Республики Казахстан:</w:t>
      </w:r>
    </w:p>
    <w:bookmarkEnd w:id="22"/>
    <w:bookmarkStart w:name="z2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зарегистрированным в качестве юридического лица на территории офшорных зон;</w:t>
      </w:r>
    </w:p>
    <w:bookmarkEnd w:id="23"/>
    <w:bookmarkStart w:name="z2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являющимся зависимыми от юридических лиц, зарегистрированных на территории офшорных зон, владеющих в отдельности более чем 5 (пятью) процентами уставного капитала, или дочерними по отношению к юридическому лицу, зарегистрированному на территории офшорной зоны;</w:t>
      </w:r>
    </w:p>
    <w:bookmarkEnd w:id="24"/>
    <w:bookmarkStart w:name="z2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являющимся гражданами офшорных зон;</w:t>
      </w:r>
    </w:p>
    <w:bookmarkEnd w:id="25"/>
    <w:bookmarkStart w:name="z2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взвешиваются по степени риска согласно Таблице, независимо от наличия обеспечения, указанного в пункте 1 Пояснений.</w:t>
      </w:r>
    </w:p>
    <w:bookmarkEnd w:id="26"/>
    <w:bookmarkStart w:name="z2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Вклады, дебиторская задолженность, приобретенные ценные бумаги и займы, указанные в пункте 1 Пояснений, предоставленные нерезидентам Республики Казахстан:</w:t>
      </w:r>
    </w:p>
    <w:bookmarkEnd w:id="27"/>
    <w:bookmarkStart w:name="z2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зарегистрированным в качестве юридического лица на территории офшорных зон, но имеющим долговой рейтинг не ниже "АА-" агентства Standard &amp; Poor's (Стандард энд Пурс) или рейтинг аналогичного уровня одного из других рейтинговых агентств или соответствующую гарантию головной организации, долговой рейтинг которой не ниже указанного уровня, в обеспечение всей суммы обязательств;</w:t>
      </w:r>
    </w:p>
    <w:bookmarkEnd w:id="28"/>
    <w:bookmarkStart w:name="z2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являющимся зависимыми от юридических лиц, зарегистрированных на территории офшорных зон, владеющих в отдельности более 5 (пятью) процентами уставного капитала, или дочерними по отношению к юридическому лицу, зарегистрированному на территории офшорной зоны, но имеющему долговой рейтинг не ниже указанного уровня или соответствующую гарантию головной организации, долговой рейтинг которой не ниже указанного уровня, в обеспечение всей суммы обязательств, за исключением требований к нерезидентам Республики Казахстан, являющимся юридическими лицами, зарегистрированными на территории офшорных зон, или их гражданами либо юридическими лицами, зарегистрированными на территории государств, отнесенных Организацией экономического сотрудничества и развития к перечню офшорных территорий, не принявших обязательств по информационному обмену, или их гражданами, или к организациям, являющимся зависимыми от юридических лиц, владеющих в отдельности более 5 (пятью) процентами уставного капитала, либо дочерними по отношению к юридическим лицам, зарегистрированным на территории указанных офшорных зон;</w:t>
      </w:r>
    </w:p>
    <w:bookmarkEnd w:id="29"/>
    <w:bookmarkStart w:name="z2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взвешиваются по нулевой степени риска.</w:t>
      </w:r>
    </w:p>
    <w:bookmarkEnd w:id="30"/>
    <w:bookmarkStart w:name="z26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целей расчета активов банка, взвешенных по степени риска вложений:</w:t>
      </w:r>
    </w:p>
    <w:bookmarkEnd w:id="31"/>
    <w:bookmarkStart w:name="z2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ипотечным жилищным займом понимается ипотечный заем, предоставленный физическим лицам в целях строительства жилища либо его покупки и (или) ремонта;</w:t>
      </w:r>
    </w:p>
    <w:bookmarkEnd w:id="32"/>
    <w:bookmarkStart w:name="z26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потребительским займом понимается заем, предоставленный физическим лицам на приобретение товаров, работ и услуг, не связанных с осуществлением предпринимательской деятельности.</w:t>
      </w:r>
    </w:p>
    <w:bookmarkEnd w:id="33"/>
    <w:bookmarkStart w:name="z27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ценная бумага имеет специальный долговой рейтинг выпуска, то при взвешивании активов банка по степени риска необходимо учитывать рейтинг ценной бумаги.</w:t>
      </w:r>
    </w:p>
    <w:bookmarkEnd w:id="34"/>
    <w:bookmarkStart w:name="z2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Ценные бумаги, являющиеся предметом операции "обратного репо", заключенной с участием центрального контрагента, взвешиваются по нулевой степени риска.</w:t>
      </w:r>
    </w:p>
    <w:bookmarkEnd w:id="35"/>
    <w:bookmarkStart w:name="z27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период с 21 февраля 2022 года по 30 сентября 2022 года включительно активы в виде требований по открытым корреспондентским счетам к банкам-нерезидентам Республики Казахстан, вкладов в организациях-нерезидентах Республики Казахстан, займов, предоставленных организациям-нерезидентам Республики Казахстан, ценных бумаг иностранных эмитентов, долговой или суверенный рейтинг которых был понижен по причине введения санкционных ограничений со стороны Соединенных Штатов Америки и стран Европейского Союза, включаются в расчет активов, взвешиваемых по степени кредитного риска в соответствии с Таблицей, на основании долговых или суверенных рейтингов присвоенных им агентством Standard &amp; Poor's (Стандард энд Пурс) или одним из других рейтинговых агентств по состоянию на 1 февраля 2022 года, с повышением равными долями в течение последовательных 6 (шести) месяцев степени кредитного риска до категории активов в соответствии с Таблицей с учетом пересмотренных долговых или суверенных рейтингов.</w:t>
      </w:r>
    </w:p>
    <w:bookmarkEnd w:id="36"/>
    <w:bookmarkStart w:name="z2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Степень кредитного риска по займу согласно Таблице или Значениям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 (далее – Значения) снижается в два раза, если в отношении такого займа заемщиком - физическим лицом осуществляется выполнение плана реабилитации, составленного в соответствии с пунктом 19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июля 2017 года № 136, зарегистрированным в Реестре государственной регистрации нормативных правовых актов под № 15541.</w:t>
      </w:r>
    </w:p>
    <w:bookmarkEnd w:id="37"/>
    <w:bookmarkStart w:name="z2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неисполнения заемщиком-физическим лицом плана реабилитации, указанного в части первой настоящего пункта, заем взвешивается по степени кредитного риска согласно Таблице или Значениям.</w:t>
      </w:r>
    </w:p>
    <w:bookmarkEnd w:id="38"/>
    <w:bookmarkStart w:name="z27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Активы, включенные в расчет активов, условных и возможных требований и обязательств с учетом рыночного риска в соответствии с пунктом 21 Нормативов, не включаются в расчет активов, условных и возможных обязательств, взвешиваемых по степени кредитного риска, за исключением активов, включенных в расчет финансовых инструментов с рыночным риском, связанным с изменением обменных курсов валют и курсов драгоценных металлов.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