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3cd7" w14:textId="ad93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труда и социальной защиты населения Республики Казахстан от 19 июня 2018 года № 260 "Об утверждении Правил осуществления мониторинга создания рабочих мест центральными и местными исполнительными органами, ответственными за реализацию государственных и правительственных программ, предоставления сведений о создании рабочих мест"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30 июня 2022 года № 231. Зарегистрирован в Министерстве юстиции Республики Казахстан 30 июня 2022 года № 28659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19 июня 2018 года № 260 "Об утверждении Правил осуществления мониторинга создания рабочих мест центральными и местными исполнительными органами, ответственными за реализацию государственных и правительственных программ, предоставления сведений о создании рабочих мест" (зарегистрирован в Реестре государственной регистрации нормативных правовых актов под № 17198)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мониторинга создания рабочих мест центральными и местными исполнительными органами, ответственными за реализацию государственных и правительственных программ, предоставления сведений о создании рабочих мест,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2018 года № 260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мониторинга создания рабочих мест центральными и местными исполнительными органами, ответственными за реализацию государственных и правительственных программ, предоставления сведений о создании рабочих мест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мониторинга создания рабочих мест центральными и местными исполнительными органами, ответственными за реализацию государственных и правительственных программ, предоставления сведений о создании рабочих мест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занятости населения" и определяют порядок осуществления мониторинга создания рабочих мест центральными и местными исполнительными органами.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(акимат) – коллегиальный исполнительный орган, возглавляемый акимом области, городов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информационный портал "Электронная биржа труда" (далее – Электронная биржа труда) – информационная система, содержащая единую информационную базу рынка труда;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рабочее место – место постоянного или временного нахождения работника при выполнении им трудовых обязанностей в процессе трудовой деятельности;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вопросам занятости населения – центральный исполнительный орган, осуществляющий руководство и межотраслевую координацию в сфере занятости населения в соответствии с законодательством Республики Казахстан.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мониторинга создания рабочих мест центральными и местными исполнительными органами, реализуемые национальные проекты, планы развития, проекты, реализуемые субъектами частного предпринимательства за счет собственных средств, а также предоставления сведений о создании рабочих мест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осуществления мониторинга создания рабочих мест, предоставления сведений о создании рабочих мест, создаваемых в рамках национальных проектов и планов развития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создания рабочих мест осуществляется на двух уровнях: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региональном уровне – местными исполнительными органами, ответственными за реализацию национальных проектов и планов развития;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республиканском уровне – центральными государственными органами, ответственными за реализацию национальных проектов.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Центральные государственные органы, ответственные за реализацию национальных проектов, и национальные управляющие холдинги, национальные холдинги, национальные компании, реализующие проекты, финансируемые за счет собственных средств: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ежегодно до 20 ноября года, предшествующего плановому году, совместно с местными исполнительными органами, формируют плановые показатели по созданию рабочих мест в проектах, реализуемых в рамках национальных проектов, предусмотренных в планах развития национальных управляющих холдингов, национальных холдингов и национальных компаний на предстоящий отчетный год в разрезе областей, городов республиканского значения, столицы, районов (городов областного значения) и по видам экономической деятельности;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до 20 декабря года, предшествующего плановому году, представляют сведения о плановых показателях по созданию рабочих мест в проектах, реализуемых в рамках национальных проектов, предусмотренных в планах развития национальных управляющих холдингов, национальных холдингов и национальных компаний, на предстоящий отчетный год в разрезе областей, городов республиканского значения, столицы в уполномоченный орган по вопросам занятости населения согласно приложению 1 к настоящим Правилам.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Местные исполнительные органы, реализуемые национальные проекты и планы развития: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ежегодно до 5 января отчетного года утверждают (актуализируют) региональные карты создания рабочих мест в разрезе национальных проектов, Планов развития;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до 15 января отчетного года представляют сведения о плановых показателях по созданию рабочих мест в проектах, реализуемых в рамках национальных проектов и планов развития в уполномоченный орган по вопросам занятости населения по форме согласно приложению 2 к настоящим Правилам.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места, реализация которых планируется одновременно в рамках национальных проектов и планов развития, отражаются как реализуемые в рамках национальных проектов.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Местные исполнительные органы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28 Закона Республики Казахстан "О занятости населения" организуют работу с работодателями, реализующие проекты в рамках национальных проектов и планов развития по размещению сведений о вакантных рабочих местах.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Трудоустройство граждан на создаваемые рабочие места в рамках национальных проектов и планов развития осуществляется посредством Электронной биржи труда или через центры занятости населения.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местные исполнительные органы и работодатели обеспечивают не менее 15 процентов от созданных рабочих мест в рамках национальных проектов и планов развития, трудоустройство безработных, зарегистрированных в центрах занятости населения.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Проведение мониторинга создания рабочих мест включает в себя: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 обобщение информации о создании рабочих мест;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сверку информации о трудоустройстве на созданные рабочие места с данными информационных систем о внесенных обязательных пенсионных взносах и социальных отчислений;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информации о создании рабочих мест;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результатов анализа создания рабочих мест для принятия управленческих решений в области занятости населения на центральном и местном уровнях.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Центральные государственные органы, местные исполнительные органы, и национальные управляющие холдинги, национальные холдинги, национальные компании осуществляют мониторинг по созданным рабочим местам в проектах, реализуемых в рамках национальных проектов и планов развития посредством интегрированной карты "Мониторинг создания рабочих мест" (далее – Интегрированная карта).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вопросам занятости населения ежемесячно к 10 числу месяца, следующего за отчетным периодом, автоматически формирует отчет о создании рабочих мест в рамках реализации национальных проектов и планов развития по формам согласно приложениям 3 и 4 к настоящим Правилам.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осуществления мониторинга рабочих мест, предоставления сведений о создании рабочих мест, создаваемых субъектами частного предпринимательства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Целевой индикатор по созданию новых рабочих мест субъектами частного предпринимательства в разрезе районов и городов областного значения определяется из расчета 1 (один) процент от численности населения трудоспособного возраста по каждому району и городу областного значения.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Источником информации о количестве населения трудоспособного возраста в разрезе районов и городов являются статистические данные, формируемые уполномоченным органом в сфере государственной статистической деятельности.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Целевой индикатор устанавливается один раз в год по итогам формирования статистических данных в разрезе районов и городов областного значения.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 сфере занятости населения до 25 февраля отчетного года на основе статистических данных о населении трудоспособного возраста осуществляет расчет целевых индикаторов в разрезе районов и городов областного значения и направляет их местным исполнительным органам областей, городов республиканского значения, столицы.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Учет новых рабочих мест осуществляется на основе сбора сведений из информационных систем уполномоченного органа в сфере занятости населения по впервые созданным (зарегистрированным) юридическим лицам и (или) индивидуальным предпринимателям и по внесенными ими обязательных пенсионных взносов и социальных отчислений за трудоустроенных работников.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Местные исполнительные органы осуществляют мониторинг по созданным рабочим местам посредством Интегрированной карты.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по вопросам занятости населения ежемесячно к 10 числу месяца, следующего за отчетным периодом, формирует отчет о создании рабочих мест субъектами частного предпринимательства в разрезе областей, городов республиканского значения, столицы, районов, городов областного значения посредством Интегрированной карты по форме согласно приложению 5 к настоящим Правилам.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создания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центральными и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 органами,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ответственными за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правительственных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предоставления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создании рабочих мест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20___ год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КРМ-1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ежегодная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Центральные государственные органы, ответственные за реализацию национальных проектов, и национальные управляющие холдинги, национальные холдинги, национальные компании, реализующие проекты, финансируемые за счет собственных средств совместно с местными исполнительными органами,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уполномоченный орган по вопросам занятости населения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 до 20 декабря текущего года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плановых показателях по созданию рабочих мест в проектах, реализуемых в рамках национальных проектов, планов развития</w:t>
      </w:r>
    </w:p>
    <w:bookmarkEnd w:id="65"/>
    <w:p>
      <w:pPr>
        <w:spacing w:after="0"/>
        <w:ind w:left="0"/>
        <w:jc w:val="both"/>
      </w:pPr>
      <w:bookmarkStart w:name="z76" w:id="66"/>
      <w:r>
        <w:rPr>
          <w:rFonts w:ascii="Times New Roman"/>
          <w:b w:val="false"/>
          <w:i w:val="false"/>
          <w:color w:val="000000"/>
          <w:sz w:val="28"/>
        </w:rPr>
        <w:t>
      По _________________________________________________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национального проекта)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 (города республиканского значения, столицы)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проектов всего, в единицах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создаваемых рабочих мест всего, в единицах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Выделенная сумма из республиканского бюджета, в тыс. тенге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Выделенная сумма из местного бюджета, в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 в единицах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 рабочих мест, в единицах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плановых 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созданию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проектах, 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национальных проектов"</w:t>
            </w:r>
          </w:p>
        </w:tc>
      </w:tr>
    </w:tbl>
    <w:bookmarkStart w:name="z7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о плановых показателях по созданию рабочих мест в проектах, реализуемых в рамках национальных проектов, планов развития</w:t>
      </w:r>
    </w:p>
    <w:bookmarkEnd w:id="67"/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Центральные государственные органы, ответственные за реализацию национальных проектов, и национальные управляющие холдинги, национальные холдинги, национальные компании, реализующие проекты, финансируемые за счет собственных средств, ежегодно до 20 декабря года, предшествующего плановому году, представляет сведения о плановых показателях по созданию рабочих мест в проектах, реализуемых в рамках национальных проектов, планов развития, на предстоящий отчетный год в разрезе областей, городов республиканского значения, столицы в уполномоченный орган по вопросам занятости населения.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подписывает первый руководитель или лицо, исполняющее его обязанности.</w:t>
      </w:r>
    </w:p>
    <w:bookmarkEnd w:id="70"/>
    <w:bookmarkStart w:name="z8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1 указывается порядковый номер.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2 указывается наименование области, города республиканского значения, столицы.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количество реализуемых проектов.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указывается общее количество создаваемых рабочих мест в рамках реализации проектов.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указывается количество создаваемых временных рабочих мест в рамках реализации проектов.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6 указывается количество создаваемых постоянных рабочих мест в рамках реализации проектов.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7 указывается выделенная сумма из республиканского бюджета на реализацию проектов.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8 указывается выделенная сумма из местного бюджета на реализацию проектов.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создания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центральными и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 органами,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ответственными за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правительственных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создании рабочих мест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 20___ года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КРМ-2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ежегодная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Местные исполнительные органы, ответственные за реализацию национальных проектов и планов развития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уполномоченный орган по вопросам занятости населения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 до 15 января отчетного года</w:t>
      </w:r>
    </w:p>
    <w:bookmarkEnd w:id="85"/>
    <w:bookmarkStart w:name="z9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плановых показателях по созданию рабочих мест в проектах, реализуемых в рамках национальных проектов и планов развития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национального проекта, планов развития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работ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видов экономической деятельности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реализации проекта (месяц/ год)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реализации проекта (месяц/ год)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Выделенная сумма из РБ (тыс. тенге)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Выделенная сумма из МБ (тыс.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создаваемых рабочих мест всего, единица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создаваемых рабочих мест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январь 20___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создаваемых рабочих мест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февраль 20___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создаваемых рабочих мест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март 20___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создаваемых временных рабочих мест, единица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создаваемых постоянных рабочих мест, единица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рабочих мест, единица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рабочих мест, единица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рабочих мест, единица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 единица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 рабочих мест, 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 единица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 рабочих мест, 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 единица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 рабочих мест, единица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создаваемых рабочих мест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апрель 20___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создаваемых рабочих мест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май 20___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создаваемых рабочих мест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июнь 20___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создаваемых рабочих мест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июль 20___ года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рабочих мест, единица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рабочих мест, единица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рабочих мест, единица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рабочих мест, единица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 единица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 рабочих мест, 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 единица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 рабочих мест, 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 единица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 рабочих мест, 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 единица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 рабочих мест, единица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создаваемых рабочих мест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август 20___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создаваемых рабочих мест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сентябрь 20___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создаваемых рабочих мест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октябрь 20___ года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рабочих мест, единица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рабочих мест, единица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рабочих мест, единица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 единица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 рабочих мест, 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 единица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 рабочих мест, 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 единица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 рабочих мест, единица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создаваемых рабочих мест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ноябрь 20___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создаваемых рабочих мест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декабрь 20___ года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рабочих мест, единица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рабочих мест, единица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 единица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 рабочих мест, 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 единица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 рабочих мест, единица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плановых 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созданию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проектах, 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 развития"</w:t>
            </w:r>
          </w:p>
        </w:tc>
      </w:tr>
    </w:tbl>
    <w:bookmarkStart w:name="z11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о плановых показателях по созданию рабочих мест в проектах, реализуемых в рамках национальных проектов и планов развития</w:t>
      </w:r>
    </w:p>
    <w:bookmarkEnd w:id="103"/>
    <w:bookmarkStart w:name="z11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Местный исполнительный орган области (города республиканского значения, столицы) ежегодно до 15 января отчетного года представляет сведения о плановых показателях по созданию рабочих мест в проектах, реализуемых в рамках национальных проектов и планов развития в разрезе районов (городов областного значения) и по видам экономической деятельности с разбивкой по месяцам реализации проектов (создания рабочих мест) в уполномоченный орган по вопросам занятости.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формируются по планируемым проектам на отчетный год в разбивке по планируемым месяцам реализации.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подписывает первый руководитель или лицо, исполняющее его обязанности.</w:t>
      </w:r>
    </w:p>
    <w:bookmarkEnd w:id="107"/>
    <w:bookmarkStart w:name="z12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указывается порядковый номер.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указывается наименование области, города республиканского значения, столицы.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указывается наименование района (города областного значения).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указывается наименование национального проекта, планов развития.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указывается наименование проекта.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указывается вид работ проекта (приобретение и/или возведение зданий из сборных конструкций, строительство временных сооружений, капитальный ремонт, текущий ремонт, строительство, благоустройство и озеленение, реконструкция, сейсмоусиление, другое).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указывается вид экономической деятельности проекта согласно справочнику общего классификатора видов экономической деятельности.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указывается начало реализации проекта (месяц/год).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указывается конец реализации проекта (месяц/год).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10 указывается выделенная сумма из республиканского бюджета (в тыс. тенге) на реализацию проекта.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11 указывается выделенная сумма из местного бюджета (в тыс. тенге) на реализацию проекта.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12 указывается количество всего создаваемых рабочих мест, единица (план) в рамках реализации проекта.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13 указывается количество создаваемых временных рабочих мест, единица (план) в рамках реализации проекта.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14 указывается количество создаваемых постоянных рабочих мест, единица (план) в рамках реализации проекта.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15 указывается количество всего создаваемых рабочих мест, единица (план) в рамках реализации проекта за январь соответствующего года.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16 указывается количество создаваемых временных рабочих мест, единица (план) в рамках реализации проекта за январь соответствующего года.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17 указывается количество создаваемых постоянных рабочих мест, единица (план) в рамках реализации проекта за январь соответствующего года.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18 указывается количество всего создаваемых рабочих мест, единица (план) в рамках реализации проекта за февраль соответствующего года.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19 указывается количество создаваемых временных рабочих мест, единица (план) в рамках реализации проекта за февраль соответствующего года.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20 указывается количество создаваемых постоянных рабочих мест, единица (план) в рамках реализации проекта за февраль соответствующего года.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21 указывается количество всего создаваемых рабочих мест, единица (план) в рамках реализации проекта за март соответствующего года.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22 указывается количество создаваемых временных рабочих мест, единица (план) в рамках реализации проекта за март соответствующего года.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23 указывается количество создаваемых постоянных рабочих мест, единица (план) в рамках реализации проекта за март соответствующего года.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24 указывается количество всего создаваемых рабочих мест, единица (план) в рамках реализации проекта за апрель соответствующего года.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25 указывается количество создаваемых временных рабочих мест, единица (план) в рамках реализации проекта за апрель соответствующего года.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26 указывается количество создаваемых постоянных рабочих мест, единица (план) в рамках реализации проекта за апрель соответствующего года.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27 указывается количество всего создаваемых рабочих мест, единица (план) в рамках реализации проекта за май соответствующего года.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28 указывается количество создаваемых временных рабочих мест, единица (план) в рамках реализации проекта за май соответствующего года.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29 указывается количество создаваемых постоянных рабочих мест, единица (план) в рамках реализации проекта за май соответствующего года.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30 указывается количество всего создаваемых рабочих мест, единица (план) в рамках реализации проекта за июнь соответствующего года.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графе 31 указывается количество создаваемых временных рабочих мест, единица (план) в рамках реализации проекта за июнь соответствующего года.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графе 32 указывается количество создаваемых постоянных рабочих мест, единица (план) в рамках реализации проекта за июнь соответствующего года.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графе 33 указывается количество всего создаваемых рабочих мест, единица (план) в рамках реализации проекта за июль соответствующего года.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графе 34 указывается количество создаваемых временных рабочих мест, единица (план) в рамках реализации проекта за июль соответствующего года.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графе 35 указывается количество создаваемых постоянных рабочих мест, единица (план) в рамках реализации проекта за июль соответствующего года.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графе 36 указывается количество всего создаваемых рабочих мест, единица (план) в рамках реализации проекта за август соответствующего года.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графе 37 указывается количество создаваемых временных рабочих мест, единица (план) в рамках реализации проекта за август соответствующего года.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графе 38 указывается количество создаваемых постоянных рабочих мест, единица (план) в рамках реализации проекта за август соответствующего года.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графе 39 указывается количество всего создаваемых рабочих мест, единица (план) в рамках реализации проекта за сентябрь соответствующего года.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графе 40 указывается количество создаваемых временных рабочих мест, единица (план) в рамках реализации проекта за сентябрь соответствующего года.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графе 41 указывается количество создаваемых постоянных рабочих мест, единица (план) в рамках реализации проекта за сентябрь соответствующего года.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графе 42 указывается количество всего создаваемых рабочих мест, единица (план) в рамках реализации проекта за октябрь соответствующего года.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графе 43 указывается количество создаваемых временных рабочих мест, единица (план) в рамках реализации проекта за октябрь соответствующего года.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графе 44 указывается количество создаваемых постоянных рабочих мест, единица (план) в рамках реализации проекта за октябрь соответствующего года.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графе 45 указывается количество всего создаваемых рабочих мест, единица (план) в рамках реализации проекта за ноябрь соответствующего года.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графе 46 указывается количество создаваемых временных рабочих мест, единица (план) в рамках реализации проекта за ноябрь соответствующего года.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графе 47 указывается количество создаваемых постоянных рабочих мест, единица (план) в рамках реализации проекта за ноябрь соответствующего года.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графе 48 указывается количество всего создаваемых рабочих мест, единица (план) в рамках реализации проекта за декабрь соответствующего года.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графе 49 указывается количество создаваемых временных рабочих мест, единица (план) в рамках реализации проекта за декабрь соответствующего года.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графе 50 указывается количество создаваемых постоянных рабочих мест, единица (план) в рамках реализации проекта за декабрь соответствующего года.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создания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центральными и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 органами,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ответственными за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правительственных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создании рабочих мест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7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мониторинга создания рабочих мест в рамках реализации национальных проектов и планов развития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столицы,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создано рабочих мест по всем национальным проектам и планов развития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национального проекта, в рамках которого созданы рабочие места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планов развития, в рамках которого созданы рабочие места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единицах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 рабочих мест, в единицах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 в единицах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единицах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 рабочих мест, в единицах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 в единицах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единицах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 рабочих мест, в единицах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 мест, в единицах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результатах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реализации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программ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регионов, инвестиционных проектов"</w:t>
            </w:r>
          </w:p>
        </w:tc>
      </w:tr>
    </w:tbl>
    <w:bookmarkStart w:name="z177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выгрузки отчета о результатах мониторинга создания рабочих мест в рамках реализации национальных проектов, планов развития</w:t>
      </w:r>
    </w:p>
    <w:bookmarkEnd w:id="160"/>
    <w:bookmarkStart w:name="z17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по вопросам занятости населения, ежемесячно к 10 числу месяца, следующего за отчетным периодом, формирует отчет о результатах мониторинга создания рабочих мест в рамках реализации национальных проектов, планов развития, в разрезе районов, городов районного и областного значения, областей, городов республиканского значения и столицы, по видам экономической деятельности.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формируются ежемесячно по фактический созданным рабочим местам в рамках национальных проектов, планов развития.</w:t>
      </w:r>
    </w:p>
    <w:bookmarkEnd w:id="163"/>
    <w:bookmarkStart w:name="z18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1 указывается порядковый номер.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2 указывается наименование области, города республиканского значения, столицы (города, района).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количество всего созданных рабочих мест по всем национальным проектам, планов развития.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указывается количество всего созданных постоянных рабочих мест по всем национальным проектам, планов развития.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указывается количество всего созданных временных рабочих мест по всем национальным проектам, планов развития.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6 указывается количество всего созданных рабочих мест по отдельному национальному проекту.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7 указывается количество всего созданных постоянных рабочих мест по отдельному национальному проекту.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8 указывается количество всего созданных временных рабочих мест по отдельному национальному проекту.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9 указывается количество всего созданных рабочих мест в рамках отдельного плана развития.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10 указывается количество всего созданных постоянных рабочих мест в рамках отдельного плана развития.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11 указывается количество всего созданных временных рабочих мест в рамках отдельного плана развития.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создания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центральными и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 органами,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ответственными за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правительственных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предоставления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создании рабочих мест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9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мониторинга создания рабочих мест в рамках реализации национальных проектов и планов развития по видам экономической деятельности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новых рабочих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единицах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 места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 экономической деятельности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торговля, ремонт авто и мотоциклов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социальные услуги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экономической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 и сезонные рабочие места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результатах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рабочих мест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национальных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развития регионов,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 экономической деятельности"</w:t>
            </w:r>
          </w:p>
        </w:tc>
      </w:tr>
    </w:tbl>
    <w:bookmarkStart w:name="z198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выгрузки отчета о результатах мониторинга создания рабочих мест в рамках реализации национальных проектов, планов развития </w:t>
      </w:r>
    </w:p>
    <w:bookmarkEnd w:id="178"/>
    <w:bookmarkStart w:name="z19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9"/>
    <w:bookmarkStart w:name="z2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по вопросам занятости населения, ежемесячно к 10 числу месяца, следующего за отчетным периодом, формирует отчет о результатах мониторинга создания рабочих мест в рамках реализации национальных проектов, планов развития по видам экономической деятельности, в разрезе районов, городов районного и областного значения, областей, городов республиканского значения и столицы, по видам экономической деятельности.</w:t>
      </w:r>
    </w:p>
    <w:bookmarkEnd w:id="180"/>
    <w:bookmarkStart w:name="z2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формируются ежемесячно по фактический созданным рабочим местам в рамках национальных проектов, планов развития по видам экономической деятельности.</w:t>
      </w:r>
    </w:p>
    <w:bookmarkEnd w:id="181"/>
    <w:bookmarkStart w:name="z202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82"/>
    <w:bookmarkStart w:name="z20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1 формируется порядковый номер.</w:t>
      </w:r>
    </w:p>
    <w:bookmarkEnd w:id="183"/>
    <w:bookmarkStart w:name="z2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2 формируется наименование области, города республиканского значения, столицы.</w:t>
      </w:r>
    </w:p>
    <w:bookmarkEnd w:id="184"/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формируется количество всего созданных новых рабочих мест в рамках реализации национальных проектов, планов развития и субъектов предпринимательства.</w:t>
      </w:r>
    </w:p>
    <w:bookmarkEnd w:id="185"/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формируется созданных новых постоянных рабочих мест в рамках реализации национальных проектов, планов развития и субъектов предпринимательства.</w:t>
      </w:r>
    </w:p>
    <w:bookmarkEnd w:id="186"/>
    <w:bookmarkStart w:name="z20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формируется всего количество созданных новых постоянных рабочих мест в отрасли "сельское, лесное и рыбное хозяйство".</w:t>
      </w:r>
    </w:p>
    <w:bookmarkEnd w:id="187"/>
    <w:bookmarkStart w:name="z20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6 формируется всего количество созданных новых постоянных рабочих мест в отрасли "промышленность".</w:t>
      </w:r>
    </w:p>
    <w:bookmarkEnd w:id="188"/>
    <w:bookmarkStart w:name="z20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формируется всего количество созданных новых постоянных рабочих мест в отрасли "строительство".</w:t>
      </w:r>
    </w:p>
    <w:bookmarkEnd w:id="189"/>
    <w:bookmarkStart w:name="z21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формируется всего количество созданных новых постоянных рабочих мест в отрасли "транспорт и складирование".</w:t>
      </w:r>
    </w:p>
    <w:bookmarkEnd w:id="190"/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формируется всего количество созданных новых постоянных рабочих мест в отрасли "оптовая и розничная торговля, ремонт авто и мотоциклов".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10 формируется всего количество созданных новых постоянных рабочих мест в отрасли "образование".</w:t>
      </w:r>
    </w:p>
    <w:bookmarkEnd w:id="192"/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11 формируется всего количество созданных новых постоянных рабочих мест в отрасли "здравоохранение и социальные услуги".</w:t>
      </w:r>
    </w:p>
    <w:bookmarkEnd w:id="193"/>
    <w:bookmarkStart w:name="z21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12 формируется всего количество созданных новых постоянных рабочих мест по другим видам экономической деятельности.</w:t>
      </w:r>
    </w:p>
    <w:bookmarkEnd w:id="194"/>
    <w:bookmarkStart w:name="z21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13 формируется всего количество созданных новых временных и сезонных рабочих мест в рамках реализации национальных проектов, планов развития и субъектов предпринимательства.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создания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центральными и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 органами,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ответственными за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правительственных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предоставления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создании рабочих мест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18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новых рабочих местах, создаваемых субъектами частного предпринимательства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предприятий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трудоустроенных работников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Привлекающие наемных работников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Осуществляющие деятельность самостоятельно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предприятий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трудоустроенных работников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предприятий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трудоустроенных работников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предприятий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трудоустроенных работников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индивидуальных предпринимателей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трудоустроенных работников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индивидуальных предпринимателей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новых рабочих местах,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создаваемых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предпринимательства"</w:t>
            </w:r>
          </w:p>
        </w:tc>
      </w:tr>
    </w:tbl>
    <w:bookmarkStart w:name="z220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выгрузки отчета о результатах мониторинга создания рабочих мест субъектами частного предпринимательства</w:t>
      </w:r>
    </w:p>
    <w:bookmarkEnd w:id="197"/>
    <w:bookmarkStart w:name="z221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8"/>
    <w:bookmarkStart w:name="z2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по вопросам занятости населения ежемесячно к 10 числу месяца, следующего за отчетным периодом, автоматически формирует отчет о создании рабочих мест субъектами частного предпринимательства в разрезе областей, городов республиканского значения, столицы, районов, городов областного значения.</w:t>
      </w:r>
    </w:p>
    <w:bookmarkEnd w:id="199"/>
    <w:bookmarkStart w:name="z2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формируются ежемесячно по фактический созданным рабочим местам субъектами частного предпринимательства.</w:t>
      </w:r>
    </w:p>
    <w:bookmarkEnd w:id="200"/>
    <w:bookmarkStart w:name="z224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01"/>
    <w:bookmarkStart w:name="z22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1 указывается наименование региона/района/города.</w:t>
      </w:r>
    </w:p>
    <w:bookmarkEnd w:id="202"/>
    <w:bookmarkStart w:name="z22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2 указывается количество впервые созданных в отчетном периоде юридических лиц, относящихся к субъектам малого, среднего и крупного предпринимательства и индивидуальных предпринимателей в разрезе областей, городов республиканского значения и столицы.</w:t>
      </w:r>
    </w:p>
    <w:bookmarkEnd w:id="203"/>
    <w:bookmarkStart w:name="z22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количество работников трудоустроенных на впервые созданные в отчетном периоде юридические лица, по которым внесены обязательные пенсионные взносы и социальные отчисления, а также индивидуальные предприниматели и их наемные работники имеющие внесенные обязательные пенсионные взносы и социальные отчисления в разрезе областей городов республиканского значения и столицы.</w:t>
      </w:r>
    </w:p>
    <w:bookmarkEnd w:id="204"/>
    <w:bookmarkStart w:name="z22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указывается количество впервые созданных, в отчетном периоде, юридических лиц, относящихся к субъектам крупного предпринимательства в разрезе областей, городов республиканского значения и столицы.</w:t>
      </w:r>
    </w:p>
    <w:bookmarkEnd w:id="205"/>
    <w:bookmarkStart w:name="z22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указывается количество работников трудоустроенных на впервые созданные, в отчетном периоде юридические лица, относящиеся к субъектам крупного предпринимательства, по которым внесены обязательные пенсионные взносы и социальные отчисления в разрезе областей городов республиканского значения и столицы.</w:t>
      </w:r>
    </w:p>
    <w:bookmarkEnd w:id="206"/>
    <w:bookmarkStart w:name="z23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6 указывается количество впервые созданных, в отчетном периоде, юридических лиц, относящихся к субъектам среднего предпринимательства в разрезе областей, городов республиканского значения и столицы.</w:t>
      </w:r>
    </w:p>
    <w:bookmarkEnd w:id="207"/>
    <w:bookmarkStart w:name="z23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7 указывается количество работников трудоустроенных на впервые созданные, в отчетном периоде юридические лица, относящиеся к субъектам среднего предпринимательства, по которым внесены обязательные пенсионные взносы и социальные отчисления в разрезе областей городов республиканского значения и столицы.</w:t>
      </w:r>
    </w:p>
    <w:bookmarkEnd w:id="208"/>
    <w:bookmarkStart w:name="z23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8 указывается количество впервые созданных, в отчетном периоде, юридических лиц, относящихся к субъектам малого предпринимательства в разрезе областей, городов республиканского значения и столицы.</w:t>
      </w:r>
    </w:p>
    <w:bookmarkEnd w:id="209"/>
    <w:bookmarkStart w:name="z23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9 указывается количество работников трудоустроенных на впервые созданные, в отчетном периоде юридические лица, относящиеся к субъектам малого предпринимательства, по которым внесены обязательные пенсионные взносы и социальные отчисления в разрезе областей городов республиканского значения и столицы.</w:t>
      </w:r>
    </w:p>
    <w:bookmarkEnd w:id="210"/>
    <w:bookmarkStart w:name="z23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10 указывается количество впервые зарегистрированных в отчетном периоде индивидуальных предпринимателей в разрезе областей, городов республиканского значения и столицы.</w:t>
      </w:r>
    </w:p>
    <w:bookmarkEnd w:id="211"/>
    <w:bookmarkStart w:name="z23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11 указывается количество впервые зарегистрированных в отчетном периоде индивидуальных предпринимателей и их наемных работников, имеющих внесенные обязательные пенсионные взносы и социальные отчисления в разрезе областей городов республиканского значения и столицы.</w:t>
      </w:r>
    </w:p>
    <w:bookmarkEnd w:id="212"/>
    <w:bookmarkStart w:name="z23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12 указывается количество впервые зарегистрированных в отчетном периоде индивидуальных предпринимателей и осуществляющих деятельность самостоятельно, имеющих внесенные обязательные пенсионные взносы и социальные отчисления в разрезе областей городов республиканского значения и столицы.</w:t>
      </w:r>
    </w:p>
    <w:bookmarkEnd w:id="2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