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ecc2" w14:textId="b48e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апреля 2018 года № 70 "Об утверждении Правил продажи и выкупа Национальным Банком Республики Казахстан банкнот и монет национальной валюты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июня 2022 года № 51. Зарегистрировано в Министерстве юстиции Республики Казахстан 5 июля 2022 года № 28707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апреля 2018 года № 70 "Об утверждении Правил продажи и выкупа Национальным Банком Республики Казахстан банкнот и монет национальной валюты Республики Казахстан" (зарегистрировано в Реестре государственной регистрации нормативных правовых актов под № 16922)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продажи и выкупа Национальным Банком Республики Казахстан банкнот и монет национальной валюты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коллекционные монеты с составными частями - коллекционные монеты, состоящие из двух и более частей, отдельно изготовленных из разных материалов, и соединенных между собой в единую композицию одной монеты;";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случае продажи и (или) выкупа инвестиционных и (или) коллекционных монет филиал Национального Банка и (или) Центр Национального Банка осуществляют идентификацию физических, юридических лиц (их представителей), приобретающих или сдающих для выкупа инвестиционные и (или) коллекционные монеты, а также их проверку в соответствии с требованием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18 Закона Республики Казахстан "О противодействии легализации (отмыванию) доходов, полученных преступным путем, и финансированию терроризма.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продаже инвестиционных и (или) коллекционных монет физические, юридические лица (их представители) предоставляют в филиал Национального Банка или Центр Национального Банка документ, удостоверяющий личность либо данные, подтверждающие (идентифицирующие) их личность, полученные посредством сервиса цифровых документов, оригинал документа, подтверждающего полномочие на приобретение инвестиционных и (или) коллекционных монет (в случае представительства от имени физического или юридического лица).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выкупе инвестиционных и (или) коллекционных монет физические, юридические лица (их представители):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заполняют заявление на выкуп инвестиционных и (или) коллекционных монет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Заявление) в 2 (двух) экземплярах, один из которых остается в филиале Национального Банка или Центре Национального Банка, а другой передается физическим, юридическим лицам (их представителям);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предоставляют в филиал Национального Банка или Центр Национального Банка документ, удостоверяющий личность либо данные, подтверждающие (идентифицирующие) их личность, полученные посредством сервиса цифровых документов, документ, подтверждающий полномочие на сдачу инвестиционных и (или) коллекционных монет для выкупа (в случае представительства от имени физического или юридического лица).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продаже инвестиционных и (или) коллекционных монет идентификация физических, юридических лиц (их представителей) осуществляется путем сверки сведений, указанных в документе, подтверждающем полномочие на приобретение инвестиционных и (или) коллекционных монет (в случае представительства от имени физического или юридического лица) с данными документа, удостоверяющего личность, либо данными, подтверждающими (идентифицирующими) их личность, полученными посредством сервиса цифровых документов.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выкупе инвестиционных и (или) коллекционных монет идентификация физических, юридических лиц (их представителей) осуществляется путем сверки сведений, указанных в Заявлении и документе, подтверждающем полномочие на сдачу инвестиционных и (или) коллекционных монет для выкупа (в случае представительства от имени физического или юридического лица), с данными документа, удостоверяющего личность, либо данными, подтверждающими (идентифицирующими) их личность, полученными посредством сервиса цифровых документов.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проводится визуальное сличение фотографии, размещенной на документе, удостоверяющем личность, либо в данных, подтверждающих (идентифицирующих) личность, полученных посредством сервиса цифровых документов, с личностью предъявителя.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предусмотренные пунктами 10 и 11 Правил, не распространяются на банки второго уровня, Национальный оператор почты и организации, осуществляющие операции по инкассации банкнот, монет и ценностей.";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физические, юридические лица (их представители) находятся в перечне организаций и лиц, связанных с финансированием распространения оружия массового уничтожения, и (или) перечне организаций и лиц, связанных с финансированием терроризма и экстремизма, филиал Национального Банка и (или) Центр Национального Банка принимают меры по приостановлению и отказу в проведении кассовых операций по продаже и выкупу инвестиционных и (или) коллекционных монет.";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(Адибаев А.С.) в установленном законодательством Республики Казахстан порядке обеспечить: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продажи и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 и монет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на выкуп инвестиционных и (или) коллекционных монет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20___ года</w:t>
            </w:r>
          </w:p>
        </w:tc>
      </w:tr>
    </w:tbl>
    <w:p>
      <w:pPr>
        <w:spacing w:after="0"/>
        <w:ind w:left="0"/>
        <w:jc w:val="both"/>
      </w:pPr>
      <w:bookmarkStart w:name="z34" w:id="22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______________________________________________________________________,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 либо его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документу, подтверждающему полномочие на сдачу инвестиционных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коллекционных монет для выкупа) настоящим подтверждаю, что совершаю сделку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своего имени (от имени доверителя) и прошу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или Центра Национального Банка) принять монету (монеты)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выкуп по данным, указанным в таблице 1 настоящего заявления, а также даю согласие: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 проведение экспертизы разрушающим методом, вследствие которой монета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(монеты) не подлежит возврату;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 сбор, обработку и распространение моих персональных данных (персональных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данных доверителя)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персональных данных и их защите";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 получение суммы выкупа, рассчитанной в соответствии с пунктом 19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 получение денег в безналичной форме и на перевод денег на счет, указанный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таблице 2 настоящего заявления, в случае, если выплата суммы за стоимость веса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химически чистого драгоценного металла в монете превысит 10000000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(десять миллионов) тенге, за вычетом суммы комиссии за перевод денег.</w:t>
      </w:r>
    </w:p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монеты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монеты (инвестиционная или коллекционная)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 в тенге (цифрами и прописью)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 (цифрами и прописью)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металла, указанный на монете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 (унциях), указанный на монете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Требуемые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физическом лице, осуществляющем сделку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представителе физического лица по документу, подтверждающему полномочие на сдачу инвестиционных и (или) коллекционных монет для выкупа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личность, номер, серия (при ее наличии), кем и когда выдан, срок действия либо данные, подтверждающие (идентифицирующие) личность клиента, полученных посредством сервиса цифровых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жительства. Указывается адрес места регистрации или места пребывания (государство, область, район, населенный пункт (город, поселок, село), наименование улицы, проспекта, микрорайона, номер дома, номер квартиры (при их наличии))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контактного телефона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счета, полное наименование банка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both"/>
      </w:pPr>
      <w:bookmarkStart w:name="z37" w:id="25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физического лица (его представителя)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"__"______2022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продажи и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 и монет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на выкуп инвестиционных и (или) коллекционных монет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20___ года</w:t>
            </w:r>
          </w:p>
        </w:tc>
      </w:tr>
    </w:tbl>
    <w:p>
      <w:pPr>
        <w:spacing w:after="0"/>
        <w:ind w:left="0"/>
        <w:jc w:val="both"/>
      </w:pPr>
      <w:bookmarkStart w:name="z42" w:id="2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(действующей)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или Центра Национального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принять монету (монеты) на выкуп по данным, указанным в таблице 1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заявления, а также дает согласие: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 проведение экспертизы разрушающим методом, вследствие которой монета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(монеты) не подлежит возврату;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 сбор, обработку и распространение персональных данных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 получение суммы выкупа, рассчитанной в соответствии с пунктом 19 Правил.</w:t>
      </w:r>
    </w:p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монеты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монеты (инвестиционная или коллекционная)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 в тенге (цифрами и прописью)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 (цифрами и прописью)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металла, указанный на монете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 (унциях), указанный на монете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юридическом лице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Полное, сокращенное наименование (при его наличии), организационно-правовая форма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справки о регистрации (перерегистрации) юридического лица, наименование регистрирующего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местонахождения. Указывается юридический адрес и фактический адрес (государство, область, район, населенный пункт (город, поселок, село), наименование улицы, проспекта, микрорайона, номер дома, номер квартиры, номер офиса (при наличии))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контактного телефона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счета, полное наименование банка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учредителях (участниках) (указывается наименование учредителя (участника), если учредителем (участником) являются физическое лицо или индивидуальный предприниматель, то указывается 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представителе юридического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личность, номер, серия (при ее наличии) кем и когда выдан, срок действия либо данные, подтверждающие (идентифицирующие) личность клиента, полученных посредством сервиса цифровых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жительства. Указывается адрес места регистрации или места пребывания (государство, область, район, населенный пункт (город, поселок, село), наименование улицы, проспекта, микрорайона, номер дома, номер квартиры (при их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контактного телефона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" w:id="31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представителя юридического лица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