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56b6" w14:textId="6f95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15 сентября 2020 года № 254 "Об установлении цен на товары (работы, услуги), производимые и реализуемые республиканскими государственными казенными предприятиями Министерства культуры и спорта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5 июля 2022 года № 182. Зарегистрирован в Министерстве юстиции Республики Казахстан 12 июля 2022 года № 28776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15 сентября 2020 года № 254 "Об установлении цен на товары (работы, услуги), производимые и реализуемые республиканскими государственными казенными предприятиями Министерства культуры и спорта Республики Казахстан" (зарегистрирован в Реестре государственной регистрации нормативных правовых актов под № 21214)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цены на товары (работы, услуги), производимые и реализуемые: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республиканским государственным казенным предприятием "Казахский национальный театр оперы и балета имени Абая"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республиканским государственным казенным предприятием "Казахский национальный театр драмы имени Мухтара Ауэзова"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республиканским государственным казенным предприятием "Национальный русский театр драмы имени Михаила Лермонтова"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республиканским государственным казенным предприятием "Государственный академический казахский театр для детей и юношества имени Габита Мусрепова"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республиканским государственным казенным предприятием "Государственный академический русский театр для детей и юношества имени Наталии Сац"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республиканским государственным казенным предприятием "Республиканский государственный академический корейский театр музыкальной комедии"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республиканским государственным казенным предприятием "Республиканский государственный академический уйгурский театр музыкальной комедии имени Куддуса Кужамьярова"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республиканским государственным казенным предприятием "Республиканский академический немецкий драматический театр"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республиканским государственным казенным предприятием "Казахская государственная филармония имени Жамбыла"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республиканским государственным казенным предприятием "Казахский национальный оркестр народных инструментов имени Курмангазы"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республиканским государственным казенным предприятием "Государственный ансамбль танца Республики Казахстан "Салтанат"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республиканским государственным казенным предприятием "Государственный академический театр танца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республиканским государственным казенным предприятием "Ансамбль классической музыки "Камерата Казахстана"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республиканским государственным казенным предприятием "Государственная концертная организация "Қазақконцерт имени Розы Баглановой"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республиканским государственным казенным предприятием "Национальный музей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республиканским государственным казенным предприятием "Центральный государственный музей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республиканским государственным казенным предприятием "Государственный музей искусств Республики Казахстан имени Абылхана Кастеева"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республиканским государственным казенным предприятием "Государственная коллекция уникальных смычковых музыкальных инструментов"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республиканским государственным казенным предприятием "Государственный музей "Центр сближения культур"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республиканским государственным казенным предприятием "Национальный историко-культурный заповедник "Ордабасы"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республиканским государственным казенным предприятием "Государственный историко-культурный музей-заповедник "Берел"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республиканским государственным казенным предприятием "Государственный историко-культурный музей-заповедник "Есік"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республиканским государственным казенным предприятием "Государственный археологический музей-заповедник "Отырар"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республиканским государственным казенным предприятием "Национальный историко-культурный и природный музей-заповедник "Ұлытау"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республиканским государственным казенным предприятием "Государственный историко-культурный музей-заповедник "Әзірет Сұлтан"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республиканским государственным казенным предприятием "Государственный историко-культурный и литературно-мемориальный музей-заповедник Абая "Жидебай-Бөрілі"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республиканским государственным казенным предприятием "Государственный историко-культурный музей-заповедник "Ежелгі Тараз ескерткіштері"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республиканским государственным казенным предприятием "Государственный историко-культурный и природный музей-заповедник "Таңбалы"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республиканским государственным казенным предприятием "Государственный историко-культурный музей-заповедник "Сарайшық"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республиканским государственным казенным предприятием "Государственный историко-культурный музей-заповедник "Ботай"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республиканским государственным казенным предприятием "Государственный историко-культурный музей-заповедник "Бозоқ"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республиканским государственным казенным предприятием "Алматинский музыкальный колледж имени Петра Чайковского"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республиканским государственным казенным предприятием "Республиканский эстрадно-цирковой колледж имени Жусипбека Елебекова"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республиканским государственным казенным предприятием "Алматинское хореографическое училище имени Александра Селезнева"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республиканским государственным казенным предприятием "Алматинский колледж декоративно-прикладного искусства имени Орала Тансыкбаева"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республиканским государственным казенным предприятием "Государственный академический казахский музыкально-драматический театр имени Калибека Куанышбаева"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"Цены на товары (работы, услуги), производимые и реализуемые республиканским государственным казенным предприятием "Казахский национальный оркестр народных инструментов имени Курмангазы";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"Цены на товары (работы, услуги), производимые и реализуемые республиканским государственным казенным предприятием "Государственный музей искусств Республики Казахстан имени Абылхана Кастеева";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"Цены на товары (работы, услуги), производимые и реализуемые республиканским государственным казенным предприятием "Государственный историко-культурный музей-заповедник "Берел";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"Цены на товары (работы, услуги), производимые и реализуемые республиканским государственным казенным предприятием "Государственный историко-культурный музей-заповедник "Есік";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"Цены на товары (работы, услуги), производимые и реализуемые республиканским государственным казенным предприятием "Государственный археологический музей-заповедник "Отырар";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"Цены на товары (работы, услуги), производимые и реализуемые республиканским государственным казенным предприятием "Национальный историко-культурный и природный музей-заповедник "Ұлытау";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"Цены на товары (работы, услуги), производимые и реализуемые республиканским государственным казенным предприятием "Государственный историко-культурный музей-заповедник "Әзірет Сұлтан";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"Цены на товары (работы, услуги), производимые и реализуемые республиканским государственным казенным предприятием "Государственный историко-культурный и литературно-мемориальный музей-заповедник Абая "Жидебай-Бөрілі";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"Цены на товары (работы, услуги), производимые и реализуемые республиканским государственным казенным предприятием "Государственный историко-культурный музей-заповедник "Ежелгі Тараз ескерткіштері";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"Цены на товары (работы, услуги), производимые и реализуемые республиканским государственным казенным предприятием "Государственный историко-культурный и природный музей-заповедник "Таңбалы";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"Цены на товары (работы, услуги), производимые и реализуемые республиканским государственным казенным предприятием "Государственный историко-культурный музей-заповедник "Сарайшық";</w:t>
      </w:r>
    </w:p>
    <w:bookmarkEnd w:id="61"/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"Цены на товары (работы, услуги), производимые и реализуемые республиканским государственным казенным предприятием "Государственный историко-культурный музей-заповедник "Бозоқ";</w:t>
      </w:r>
    </w:p>
    <w:bookmarkEnd w:id="63"/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"Цены на товары (работы, услуги), производимые и реализуемые республиканским государственным казенным предприятием "Алматинский музыкальный колледж имени Петра Чайковского";</w:t>
      </w:r>
    </w:p>
    <w:bookmarkEnd w:id="65"/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"Цены на товары (работы, услуги), производимые и реализуемые республиканским государственным казенным предприятием "Республиканский эстрадно-цирковой колледж имени Жусипбека Елебекова";</w:t>
      </w:r>
    </w:p>
    <w:bookmarkEnd w:id="67"/>
    <w:bookmarkStart w:name="z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"Цены на товары (работы, услуги), производимые и реализуемые республиканским государственным казенным предприятием "Алматинское хореографическое училище имени Александра Селезнева";</w:t>
      </w:r>
    </w:p>
    <w:bookmarkEnd w:id="69"/>
    <w:bookmarkStart w:name="z10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"Цены на товары (работы, услуги), производимые и реализуемые республиканским государственным казенным предприятием "Алматинский колледж декоративно-прикладного искусства имени Орала Тансыкбаева";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культуры и спорта Республики Казахстан в установленном законодательством порядке обеспечить:</w:t>
      </w:r>
    </w:p>
    <w:bookmarkEnd w:id="72"/>
    <w:bookmarkStart w:name="z1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3"/>
    <w:bookmarkStart w:name="z1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введения в действия настоящего приказа размещение его на интернет-ресурсе Министерства культуры и спорта Республики Казахстан;</w:t>
      </w:r>
    </w:p>
    <w:bookmarkEnd w:id="74"/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75"/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6"/>
    <w:bookmarkStart w:name="z1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2022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1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"Казахский национальный театр оперы и балета имени Абая"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оперный спектакль текущего репертуара: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1 по 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5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6 ряд, с 8 по 12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по 18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ложа №1,3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ложа №2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балетный спектакль текущего репертуара: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1по 5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6 ряд, с 8 по 12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по 18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ложа №1,3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ложа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премьерный спектакль оперы и балета: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5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6 ряд, с 8 по 12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по 18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ложа №1,3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ложа №2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концерты и лекции в малом (камерном) зале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концерты и лекции в галерее Art (фойе 2-го этажа)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презентационные мероприятия театра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гастрольный спектакль и концерты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6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по 12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по 15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совместных мероприятий: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 на основной сцене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 на камерной сцене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 в галерее Art (фойе 2-го этажа)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 социального сектора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Cтоимость абонементов на театральные постановки: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абонемент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детской аудитории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школьной аудитории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репертуара национального наследия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семейного просмотра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 по музею театра: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экскурсия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 (60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 (60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 по музею и театральному закулисью: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экскурсия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 (90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 (90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bookmarkStart w:name="z11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9"/>
    <w:bookmarkStart w:name="z11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инвалидов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за № 11964) инвалиды первой и второй групп и дети-инвалиды до восемнадцати лет пользуются услугами за счет бюджетных средств, а инвалиды третьей группы - с уплатой 50 процентов от стоимости указанных услуг.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1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"Казахский национальный театр драмы имени Мухтара Ауэзова"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спектакль в большом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по 10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15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спектакль в малом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по10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премьерный спектакль в большом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по 10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15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премьерный спектакль в малом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по 10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спектакли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совместных мероприятий: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</w:tbl>
    <w:bookmarkStart w:name="z12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2"/>
    <w:bookmarkStart w:name="z12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инвалидов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за № 11964) инвалиды первой и второй групп и дети-инвалиды до восемнадцати лет пользуются услугами за счет бюджетных средств, а инвалиды третьей группы - с уплатой 50 процентов от стоимости указанных услуг.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2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"Национальный русский театр драмы имени Михаила Лермонтова"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 в большом зале (вторник, среда, четверг):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ряд амфитеатра (центр)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7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по 10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ряд амфитеатра (центр)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по 11 ряд амфитеатра (восток, запад)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 в большом зале (пятница, суббота, воскресенье):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ряд амфитеатра (центр)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7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по 10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ряд амфитеатра (центр)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по 11 ряд амфитеатра (восток, запад)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премьерные спектакли в большом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ряд амфитеатра (центр)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7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по 10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 в большом зале по программе "Большие гастроли":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ряд амфитеатра (центр)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7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по 10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спектакли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дневные спектакли в большом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ряд амфитеатра (центр)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11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дневные премьерные спектакли в большом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ряд амфитеатра (центр)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11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дневные новогодние представления в большом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 в малом зале, секторы (А, В, С):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ряд сектора А, 1 ряд сектора А, В,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 ряд сектора А, 2 ряд сектора А, В,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 ряд сектора А, 3 ряд сектора А, В,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 в малом зале, секторы (А, В, С):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ряд сектора А, 1 ряд сектора А, В,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 ряд сектора А, 2 ряд сектора А, В,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 ряд сектора А, 3 ряд сектора А, В,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премьерные спектакли в малом зале, секторы (А, В, С):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ряд сектора А, 1 ряд сектора А, В,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 ряд сектора А, 2 ряд сектора А, В,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 ряд сектора А, 3 ряд сектора А, В,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совместных мероприятий: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в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(понедельник)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(вторник, среда, четверг)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(пятница, суббота, воскресенье, праздничный день)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совместных мероприятий: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мероприятия в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(понедельник)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(вторник, среда, четверг)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(пятница, суббота, воскресенье, праздничный день)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</w:tbl>
    <w:bookmarkStart w:name="z12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5"/>
    <w:bookmarkStart w:name="z12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Оптовым покупателям билетов предусмотрены скидки на билеты, согласно расстановки кресел (в малом зале: сектор А, сектор В, сектор С и в большом зале: партер, амфитеатр (восток), амфитеатр (центр), амфитеатр (запад):</w:t>
      </w:r>
    </w:p>
    <w:bookmarkEnd w:id="86"/>
    <w:bookmarkStart w:name="z12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20 % свыше 10 билетов в большом зале;</w:t>
      </w:r>
    </w:p>
    <w:bookmarkEnd w:id="87"/>
    <w:bookmarkStart w:name="z12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50 % свыше 50 билетов в большом зале;</w:t>
      </w:r>
    </w:p>
    <w:bookmarkEnd w:id="88"/>
    <w:bookmarkStart w:name="z12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20 % свыше 10 билетов в малом зале;</w:t>
      </w:r>
    </w:p>
    <w:bookmarkEnd w:id="89"/>
    <w:bookmarkStart w:name="z13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50 % свыше 12 билетов в малом зале.</w:t>
      </w:r>
    </w:p>
    <w:bookmarkEnd w:id="90"/>
    <w:bookmarkStart w:name="z13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инвалидов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за № 11964) инвалиды первой и второй групп и дети-инвалиды до восемнадцати лет пользуются услугами за счет бюджетных средств, а инвалиды третьей группы – с уплатой 50 процентов от стоимости указанных услуг.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3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академический казахский театр для детей и юношества имени Габита Мусрепова"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4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8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по 15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6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дневные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15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6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премьерные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по 6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по 15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6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спектакли для детей и юношества: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15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6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новогодние представления: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15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спектакли организованные вне репертуара для студентов и детям школьного возраста: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15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6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выездные спектакли по городу Алматы и прилегающей к нему окрестности: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 спектакли: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вечерние спектакли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спектакли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 спектакли: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вечерние спектакли: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совместных мероприятий: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(474 места)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(474 места)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</w:tbl>
    <w:bookmarkStart w:name="z13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3"/>
    <w:bookmarkStart w:name="z13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инвалидов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за № 11964 ) инвалиды первой и второй групп и дети-инвалиды до восемнадцати лет пользуются услугами за счет бюджетных средств, а инвалиды третьей группы – с уплатой 50 процентов от стоимости указанных услуг.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3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академический русский театр для детей и юношества имени Наталии Сац"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дневные спектакли на исторической сцене: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5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 на исторической сцене: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5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по 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5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премьерные спектакли на исторической сцене: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5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по 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5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новогодние представления на исторической сцене: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5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по 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 на камерной сцене: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спектакли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 спектакли: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10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18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вечерние спектакли: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совместного мероприятия: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сцена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камерная сцена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bookmarkStart w:name="z14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6"/>
    <w:bookmarkStart w:name="z14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инвалидов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за № 11964) инвалиды первой и второй групп и дети-инвалиды до восемнадцати лет пользуются услугами за счет бюджетных средств, а инвалиды третьей группы – с уплатой 50 процентов от стоимости указанных услуг.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4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"Республиканский государственный академический корейский театр музыкальной комедии"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дневные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1 по 2 ряд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1 по 2 ряд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премьерные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1 по 2 ряд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спектакли для детей: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1 по 2 ряд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спектакли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проведение сценическо-постановочных мероприятий (концерт, фестиваль, творческий вечер)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bookmarkStart w:name="z14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9"/>
    <w:bookmarkStart w:name="z14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инвалидов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за № 11964) инвалиды первой и второй групп и дети-инвалиды до восемнадцати лет пользуются услугами за счет бюджетных средств, а инвалиды третьей группы – с уплатой 50 процентов от стоимости указанных услуг.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4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"Республиканский государственный академический уйгурский театр музыкальной комедии имени Куддуса Кужамьярова"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дневные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9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лоджия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6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по 9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лоджия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премьерные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6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по 9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лоджия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новогодние представления: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6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по 8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по 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лоджия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спектакли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совместного мероприятия (355 посадочных мест)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фойе для проведения совместных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</w:tbl>
    <w:bookmarkStart w:name="z15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2"/>
    <w:bookmarkStart w:name="z15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инвалидов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за № 11964) инвалиды первой и второй групп и дети-инвалиды до восемнадцати лет пользуются услугами за счет бюджетных средств, а инвалиды третьей группы – с уплатой 50 процентов от стоимости указанных услуг.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5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"Республиканский академический немецкий драматический театр"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премьерные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 (при предъявлении подтверждающих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Спектакль, имеющий повышенный спрос у зрителя: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 (при предъявлении подтверждающих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спектакли режиссерской лаборатории: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до 30 минут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от 30 минут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дневные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программы от 50минут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программы 40-50 минут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для театралов: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абонемент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абонемент на посещение 4-х спектаклей в течение сезона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совместного мероприятия (без оборудования)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совместного мероприятия (с оборудованием)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фойе для проведения совместного мероприятия (без оборудования)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фойе для проведения совместного мероприятия (с оборудованием)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территории для проведения совместного мероприятия (без оборудования)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территории для проведения совместного мероприятия (с оборудованием)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спектакли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спектакли за рубежом: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 спектакли: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вечерние спектакли: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bookmarkStart w:name="z15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5"/>
    <w:bookmarkStart w:name="z15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инвалидов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за № 11964) инвалиды первой и второй групп и дети-инвалиды до восемнадцати лет пользуются услугами за счет бюджетных средств, а инвалиды третьей группы – с уплатой 50 процентов от стоимости указанных услуг.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5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"Казахская государственная филармония имени Жамбыла"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Билеты на концерт филармонии для детей, обучающихся в музыкальных школах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Государственного академического симфонического оркестра Республики Казахстан в городе Алматы: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C, D, E, F 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Государственной хоровой капеллы имени Б. Байкадамова в городе Алматы: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C, D, E, F 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Академического фольклорно-этнографического оркестра имени Н. Тлендиева городе Алматы: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C, D, E, F 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Государственного духового оркестра Республики Казахстан в городе Алматы: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C, D, E, F 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солиста филармонии в городе Алматы: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камерный зал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18ряд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C, D, E, F 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Государственного струнного квартета имени Г.Жубановой в городе Алматы: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камерный зал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C, D, E, F 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Квинтета деревянно-духовых инструментов в городе Алматы: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камерный зал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C, D, E, F 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абонемент на концерты государственного академического симфонического оркестра Республики Казахстан (1 часть, 2 часть):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абонемент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Абонемент государственного струнного квартета им. Г. Жубановой: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абонемент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Абонемент на концерты для школьников: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концерты по регионам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концертный номер малого состава: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академического симфонического оркестра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духового оркестра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хоровой капеллы имени Б. Байкадамова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концертный номер квартета: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Академического фольклорно-этнографического оркестра имени Н. Тлендиева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хоровой капеллы имени Б. Байкадамова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концертный номер ансамбля: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Академического фольклорно-этнографического оркестра имени Н. Тлендиева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хоровой капеллы имени Б. Байкадамова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концертный номер камерного состава: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академического фольклорно-этнографического оркестра им. Н. Тлендиева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хоровой капеллы имени Б. Байкадамова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концертный номер полного состава: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академического симфонического оркестра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духового оркестра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хоровой капеллы имени Б. Байкадамова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Академического фольклорно-этнографического оркестра имени Н. Тлендиева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струнного квартета имени Г. Жубановой (0,5 часа)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струнного квартета имени Г. Жубановой (1 час)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квинтета деревянно-духовых инструментов (0,5 часа)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квинтета деревянно-духовых инструментов (1 час)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солиста (0,5 часа)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солиста (1 час)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проведение сценическо-постановочных мероприятий (концерт, фестиваль, творческий вечер)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8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1 200 000</w:t>
            </w:r>
          </w:p>
        </w:tc>
      </w:tr>
    </w:tbl>
    <w:bookmarkStart w:name="z16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8"/>
    <w:bookmarkStart w:name="z16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инвалидов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за № 11964) инвалиды первой и второй групп и дети-инвалиды до восемнадцати лет пользуются услугами за счет бюджетных средств, а инвалиды третьей группы – с уплатой 50 процентов от стоимости указанных услуг.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6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"Государственная концертная организация "Қазақконцерт имени Розы Баглановой"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в большом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партер, эстрадный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партер, классический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бельэтаж, эстрадный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бельэтаж, классический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балкон, эстрадный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балкон, классический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галерея, эстрадный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галерея, классический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в камерный зал: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вокально-инструментальный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 фольклорный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театральные постановки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концертного зала на 3 500 мест для проведения совместных мероприятий (с предоставлением гримерных комнат)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концертного зала на 2 750 мест для проведения совместных мероприятий (с предоставлением гримерных комнат)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концертного зала на 1 800 мест для проведения совместных мероприятий (с предоставлением гримерных комнат)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концертного зала на 1 500 мест для проведения совместных мероприятий (с предоставлением гримерных комнат)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концертного зала на 3500 мест для проведения совместного мероприятий в монтажные и репетиционные дни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камерного зала с оборудованием для проведения совместного мероприятия на 300 мест (концерт, фестиваль, творческие вечера, семинары)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камерного зала без оборудования для проведения совместного мероприятия на 300 мест (концерт, фестиваль, творческие вечера, семинары)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конференц-зала для проведения совместного мероприятия на 200 мест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смена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Пьяцца-фойе для проведения совместного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совместного мероприятия с представлением красной дорожки с турникетом и оформлением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VIP-зала для проведения совместного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конференц-зала для проведения совместного мероприятия (минимум 3 часа)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репетиционного зала для проведения совместного мероприятия (минимум 5 часов)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представлению фото - видеосъемки с обработкой фото, видеомонтажа и представлением записи на электронных носителях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стенда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света и звука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проекции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рояля Steinway &amp; Sons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акустического рояля Yamaha C7 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цифрового пианино Kurzweil MP-20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</w:tbl>
    <w:bookmarkStart w:name="z16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1"/>
    <w:bookmarkStart w:name="z16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инвалидов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за № 11964) инвалиды первой и второй групп и дети-инвалиды до восемнадцати лет пользуются услугами за счет бюджетных средств, а инвалиды третьей группы – с уплатой 50 процентов от стоимости указанных услуг.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6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академический казахский музыкально-драматический театр имени Калибека Куанышбаева"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спектакль текущего репертуара в большом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партера, с 8 по 19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7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по 22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премьерный спектакль в большом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7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по 19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по 22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спектакли и сказки для детей, проводимые в малом (камерном) зале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новогодние представления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спектакли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городских населенных 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детям школьного возраста (при предъявлении подтверждающих документов) на гастрольные спектакли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городских населенных 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совместных мероприятий (с предоставлением гримерных комнат):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(понедельник)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(вторник, среда, четверг)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(пятница, суббота, воскресенье, праздничный день)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малого (камерного) зала для проведения совместных мероприятий с оборудованием (с предоставлением гримерных комнат)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малого (камерного) зала для проведения совместных мероприятий без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совместных мероприятий с оборудованием: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(камерный)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совместному проведению сценическо-постановочных мероприятий (спектакль, фестиваль, творческий вечер) продолжительностью: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фойе для проведения совместных мероприятий: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репетиционного зала для проведения совместных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подготовки "Актерское мастерство" (продолжительность курса -8 занятий по 1часу)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слушатель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 по театральному закулисью: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экскурсия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 (90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 (90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bookmarkStart w:name="z17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4"/>
    <w:bookmarkStart w:name="z17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инвалидов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за № 11964) инвалиды первой и второй групп и дети-инвалиды до восемнадцати лет пользуются услугами за счет бюджетных средств, а инвалиды третьей группы - с уплатой 50 процентов от стоимости указанных услуг.</w:t>
      </w:r>
    </w:p>
    <w:bookmarkEnd w:id="1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