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f1e8" w14:textId="3aaf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интеграции с государственным сервисом контроля доступа к персональным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8 июля 2022 года № 236/НҚ. Зарегистрирован в Министерстве юстиции Республики Казахстан 13 июля 2022 года № 28786.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27-1 Закона Республики Казахстан "О персональных данных и их защите"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с государственным сервисом контроля доступа к персональным данным.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2022 года № 236/НҚ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интеграции с государственным сервисом контроля доступа к персональным данным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интеграции с государственным сервисом контроля доступа к персональным данным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27-1 Закона Республики Казахстан "О персональных данных и их защите" (далее – Закон) и определяют порядок интеграции с государственным сервисом контроля доступа к персональным данным.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инициатор – информационная система, инициирующая запрос на доступ к персональным данным;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сервис контроля доступа к персональным данным (далее – 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и уполномоченным органом при доступе к персональным данным, содержащимся в объектах информатизации государственных органов и (или) государственных юридических лиц, включая получение от субъекта персональных данных согласия на сбор, обработку персональных данных или их передачу третьим лицам;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базы, содержащей персональные данные (далее – оператор)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 персональных данных (далее – субъект) – физическое лицо, к которому относятся персональные данные.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сфере защиты персональных данных (далее – уполномоченный орган) – центральный исполнительный орган, осуществляющий руководство в сфере защиты персональных данных;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токен безопасности – электронный ключ в виде набора определенного количества цифр и букв в формате JWT, предназначенный для обеспечения информационной безопасности пользователя, также используется для идентификации его владельца;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шлюз "электронного правительства" (далее – ШЭП) – информационная система, предназначенная для интеграции объектов информатизации "электронного правительства" с иными объектами информатизации.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Собственники и (или) операторы, третьи лица в случае взаимодействия с объектами информатизации государственных органов и (или) государственных юридических лиц, содержащими персональные данные, обеспечивают интеграцию собственных объектов информатизации, задействованных в процессах сбора и обработки персональных данных, с государственным сервисом, за исключением случаев, предусмотренных подпунктами 1), 2), 9) и 9-2)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интеграции с государственным сервисом контроля доступа к персональным данным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интеграции с государственным сервисом подается заявка на платформе "Smart Bridge" (далее – платформа).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Заявка подается на сервис контроля доступа к персональным данным.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Заполнение заявки на платформе осуществляется в соответствии с инструкциями платформы по подключению.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подаче заявки указывается один из следующих способов отправки запроса на доступ к персональным данным, включая получение от субъекта согласия (отказ) на сбор, обработку персональных данных или их передачу третьим лицам: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запрос/ответ через Единый контакт-центр "1414" – данный способ доступен инициаторам и (или) операторам;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запрос/ответ средствами инициатора и (или) оператора – данный способ доступен инициаторам и операторам, не являющимся государственным органом и (или) государственным юридическим лицом, информационные системы которых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единым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утвержденным постановлением Правительства Республики Казахстан от 20 декабря 2016 года № 832, имеют акт испытаний на соответствие требованиям информационной безопасности, выданный уполномоченным государственным органом (далее – акт испытаний),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"Об информатизации".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выборе способа запрос/ответ средствами инициатора и (или) оператора в заявке на интеграцию с государственным сервисом прилагается акт испытаний.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Сроки и порядок рассмотрения уполномоченным органом заявки на интеграцию с государственным сервисом составляет не более 10 (десяти) рабочих дней.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положительного рассмотрения заявки на интеграцию с государственным сервисом инициатор и (или) оператор: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скачивает актуальную версию технической документации, содержащую описание процесса функционирования указанных на странице платформы, с примерами запросов и ответов государственного сервиса;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выборе способа запрос/ответ средствами инициатора и (или) оператора передают контактному лицу, указанному на странице платформы государственного сервиса открытую часть ключа электронной цифровой подписи организации, инициирующей запрос на доступ к персональным данным.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тестовой среде ШЭП и государственного сервиса оператор проводит десять успешных ответов с токеном безопасности, сформировав акт тестирования, прикладывает его к заявке на платформе.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рассмотрения акта тестирования производится интеграция в продуктивной среде ШЭП и государственного сервиса,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объектов информатизации "электронного правительства", утвержденными приказом исполняющим обязанности Министра информации и коммуникаций Республики Казахстан от 29 марта 2018 года № 123 (зарегистрирован в Реестре государственной регистрации нормативных правовых актов под № 16777).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