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918b" w14:textId="7ef9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государственных общеобязательных стандартов высшего и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общеобязательный стандарт высшего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общеобязательный стандарт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следующие изменения: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указанным приказом.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№___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общеобязательный стандарт высшего образования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государственный общеобязательный стандарт высшего образования (далее – ГОСО)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ОВПО), в том числе в военных, специальных учебных заведениях (далее - ВСУЗ), независимо от формы собственности и ведомственной подчиненности.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ГОСО применяются следующие термины и определения: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характеристики в ВСУЗах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бакалавриат – уровень высшего образования, направленный на подготовку кадров с присуждением степени "бакалавр" по соответствующей образовательной программе с обязательным освоением не менее 240 академических кредитов;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дескрипторы (descriptors (дескрипторс)) – описание уровня и объема знаний, умений, навыков и компетенций, приобретенных обучающимися по завершению изучения образовательной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дипломная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учебный план (далее – ИУП) – учебный план студента,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высшее специальное образование (специалитет) – уровень высшего образования,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вузовский компонент (далее – ВК) - перечень учебных дисциплин и соответствующих минимальных объемов академических кредитов, определяемых ОВПО самостоятельно для освоения образовательной программы;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микроквалификация – набор знаний, навыков и компетенций, полученный по завершению короткого периода обучения, позволяющий выполнять отдельные трудовые функции;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нано-кредит – унифицированная единица измерения маленького объема учебного материала, имеющая самостоятельный и завершенный характер;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наращиваемые степени (Stackable degree (стакэбл дегри)) – совокупность навыков и компетенций из различных областей или сфер профессиональной деятельности, полученных через формальное и неформальное образование;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рабочий учебный план (далее – РУП) – учебный документ, разрабатываемый ОВПО самостоятельно на основе образовательной программы и индивидуальных учебных планов студентов;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компонент по выбору – перечень учебных дисциплин и соответствующих минимальных объемов академических кредитов, предлагаемых ОВПО, самостоятельно выбираемых студентами в любом академическом периоде с учетом их пререквизитов и постреквизитов;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РУП – учебный документ, разрабатываемый ВСУЗам самостоятельно на основе образовательной программы и квалификационных требований, характеристик;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типовая учебная программа (далее – ТУПр)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Европейская система трансферта (перевода) и накопления кредитов (ECTS (еситиэс)) – способ перевода кредитов, полученных студентом за рубежом, в кредиты, которые засчитываются для получения ими степени по возвращении в свою организацию образования, а также накопления кредитов в рамках образовательных программ;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срез знаний обучающихся – оценка учебных достижений обучающихся за академический период обучения.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высшего образования с ориентиром на результаты обучения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образовательной программы высшего образования состоит из дисциплин трех циклов – общеобразовательные дисциплины (далее – ООД), базовые дисциплины (далее – БД) и профилирующие дисциплины (далее – ПД) 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ООД включает дисциплины обязательного компонента (далее – ОК), вузовского компонента (далее – ВК) и (или) компонента по выбору (далее – КВ). Циклы БД и ПД включают дисциплины ВК и КВ.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ВСУЗах цикл ООД состоит из дисциплин обязательного и вузовского компонентов, циклы БД и ПД из дисциплин вузовского компонента, структура которых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образовательных программах высшего образования отражаются результаты обучения, при описании которых согласно Европейской системе трансферта (перевода) и накопления кредитов (ECTS), ОВПО придерживаются следующих условий: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обучения отражают контекст, уровень, объем и содержание программы;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обучения являются взаимосвязанными;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обучения являются понятными;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обучения являются достижимыми в рамках учебной нагрузки программы;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обучения являются связанными с соответствующей учебной деятельностью, методами и критериями оценки.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ОВПО не сокращает объем дисциплин обязательного компонента в перечне цикла ООД, содержание которых определяется ТУПр. Исключение составляют сокращенные образовательные программы высшего образования с ускоренным сроком обучения на базе технического и профессионального, послесреднего или высшего образования.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оставляет без изменений содержание дисциплин "История Казахстана" и "Философия" цикла ООД, определяемое ТУПр, за исключением образовательных программ соответствующего профиля.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профессиональной подготовки и учета специфики направлений подготовки кадров ОВПО самостоятельно вносит изменения в содержание дисциплин "Иностранный язык", "Русский язык", "Информационно-коммуникационные технологии", "Физическая культура", определяемое ТУПр.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вносит изменения в содержание дисциплины "Казахский язык" и модуля социально-политических знаний до 50%, определяемое ТУПр.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зарубежных ОВПО и (или) иностранные ОВПО, созданные на территории Республики Казахстан по решению Правительства Республики Казахстан и (или) ОВПО, имеющие международное стратегическое партнерство по решению Правительства Республики Казахстан, самостоятельно вносят изменения в содержание дисциплин цикла ООД, определяемое ТУПр, и (или) заменяют дисциплины цикла ООД, за исключением дисциплин "История Казахстана", "Казахский язык" и "Философия".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осуществляет признание ранее освоенных результатов обучения по учебным дисциплинам цикла ООД лицам, обучающимся по сокращенным образовательным программам на базе технического и профессионального, послесреднего или высшего образования. При этом, лица, обучающиеся по сокращенным образовательным программам на базе технического и профессионального, послесреднего образования изучают дисциплину "История Казахстана".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 и КВ определяются ОВПО самостоятельно и учитывают потребности рынка труда, ожидания работодателей и индивидуальные интересы обучающегося.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вузовский компонент учитывает специфику требований ВСУЗ к квалификационным характеристикам, квалификационным требованиям, сложившиеся научные школы в конкретном ВСУЗ.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цикла ООД составляет 56 академических кредитов. Из них 51 академический кредит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технологии, Физическая культура, Модуль социально-политических знаний (политология, социология, культурология, психология).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обучающиеся ОВПО всех образовательных программ и (или) направлений подготовки кадров на уровне бакалавриата сдают государственный экзамен по дисциплине "История Казахстана" по ее завершению, в том же академическом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Дисциплины обязательного компонента цикла ООД:</w:t>
      </w:r>
    </w:p>
    <w:bookmarkStart w:name="z5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казахском, русском и иностранном языках, ориентации на здоровый образ жизни, самосовершенствование и профессиональный успех;</w:t>
      </w:r>
    </w:p>
    <w:bookmarkEnd w:id="55"/>
    <w:bookmarkStart w:name="z5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bookmarkEnd w:id="56"/>
    <w:bookmarkStart w:name="z5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развивают способности к межличностному социальному и профессиональному общению на казахском, русском и иностранном языках;</w:t>
      </w:r>
    </w:p>
    <w:bookmarkEnd w:id="57"/>
    <w:bookmarkStart w:name="z5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bookmarkEnd w:id="58"/>
    <w:bookmarkStart w:name="z5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формируют навыки саморазвития и образования в течение всей жизни;</w:t>
      </w:r>
    </w:p>
    <w:bookmarkEnd w:id="59"/>
    <w:bookmarkStart w:name="z5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ОВПО государственного контроля, обучающиеся подтверждают достигнутые результаты обучения по дисциплинам обязательного компонента цикла ООД по итогам среза знаний обучающихся.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завершению изучения обязательных дисциплин цикла ООД обучающийся: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оценивает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интерпретирует содержание и специфические особенности мифологического, религиозного и научного мировоззрения;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аргументирует собственную оценку всему происходящему в социальной и производственной сферах;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проявляет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использует методы и приемы исторического описания для анализа причин и следствий событий истории Казахстана;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ситуации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синтезирует знания данных наук как современного продукта интегративных процессов;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использует научные методы и приемы исследования конкретной науки, а также всего социально-политического кластера;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вырабатывает собственную нравственную и гражданскую позицию;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оперирует общественными, деловыми, культурными, правовыми и этическими нормами казахстанского общества;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демонстрирует личностную и профессиональную конкурентоспособность;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применяет на практике знания в области общественно-гуманитарных наук, имеющего мировое признание;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выбор методологии и анализа;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обобщает результаты исследования; 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синтезирует новое знание и презентовать его в виде гуманитарной общественно значимой продукции; 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вступает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оценивает действия и поступки участников коммуникации.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использует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выстраивает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знает и понимает основные закономерности истории Казахстана, основы философских, социально-политических, экономических и правовых знаний, коммуникации в устной и письменной формах на казахском, русском и иностранном языках;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применяет освоенные знания для эффективной социализации и адаптации в изменяющихся социокультурных условиях; 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владеет навыками количественного и качественного анализа социальных явлений, процессов и проблем.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Дисциплины ВК и (или) КВ цикла ООД составляют 5 академических кредитов.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ОВПО разрабатывают интегрированные программы по дисциплинам цикла ООД, имеющие междисциплинарный характер и направленные на формирование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предпринимательства, методов научных исследований.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ВСУЗов объем цикла ООД составляет не более 23% от общего объема образовательной программы высшего образования или 56 академических кредитов. Из них не более 51 академических кредита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ВСУЗы включают дисциплину "Физическая подготовка" в цикл БД или дополнительные виды обучения, а выделяемые на нее кредиты включают в ВК цикла ООД.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дисциплины ВК цикла ООД составляют не менее 5 академических кредитов.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Цикл БД и ПД включает изучение учебных дисциплин, виды профессиональных практик и составляет не менее 176 академических кредитов.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объем цикла ПД составляет не менее 60 академических кредитов в общем объеме образовательной программы высшего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Обучающийся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(Major (мейджер)) и (или) по дополнительной образовательной программе (Minor (майнор)).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Итоговая аттестация составляет не менее 8 академических кредитов в общем объеме образовательной программы высшего образования.</w:t>
      </w:r>
    </w:p>
    <w:bookmarkEnd w:id="92"/>
    <w:bookmarkStart w:name="z5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определяет форму и процедуру проведения итоговой аттестации.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науки и высшего образования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ВСУЗах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ВСУЗы.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итоговой аттестации является оценка результатов обучения, достигнутых по завершению изучения образовательной программы высшего образования.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ОВПО и ВСУЗы самостоятельно определяют дополнительные виды обучения.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Военная подготовка обеспечивается в пределах государственного образовательного заказа или на платной основе.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других дополнительных видов обучения обеспечивается на платной основе, за исключением ВСУЗов.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ОВПО,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определяет процентное соотношение дисциплин, преподаваемых на языке обучения, втором и английском языках.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ВСУЗы, внедряющие программы трехъязычного образования, осуществляют обучение на трех языках: казахском, русском и английском языках. ВСУЗы, внедряющие программы двуязычного образования, осуществляют обучение на двух языках: казахском и русском. Процентное соотношение дисциплин, преподаваемых на разных языках, определяется ВСУЗом самостоятельно.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ОВПО,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производстве.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не менее 30% учебного материала дисциплины осваивать непосредственно на производстве (технологический процесс, процесс творческой деятельности, финансово-экономические процессы, психолого-педагогический процесс).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ОВПО самостоятельно разрабатывают образовательные программы высшего образования в соответствии с требованиями ГОСО и профессиональными стандартами (при наличии).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Разработкой образовательных программ в ОВПО занимаются академические комитеты, создаваемые приказом руководителя ОВПО, в состав которых включаются представители академического персонала, работодателей,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образовательных программ формируются учебные планы (рабочие учебные планы, индивидуальные учебные планы студентов) и разрабатываются рабочие учебные программы по учебным дисциплинам (силлабусы).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самостоятельно определяют траектории обучения, направленные на достижение результатов обучения по образовательной программе, за исключением дисциплин цикла ООД.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разрабатываются по принципу модульного обучения, за исключением ВСУЗов.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образования, а также высшего образования - при получении второго высшего образования.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на базе образовательных программ технического и профессионального образования, послесреднего образования, а также высшего образования и совпадении профиля и (или) родственности образовательной программы высшего образования с образовательной программой высшего образования,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автоматически, количество осваиваемых академических кредитов и срок обучения сокращаются.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результатов обучения в качестве пререквизитов перезачитываются отдельные дисциплины предыдущего уровня формального образования, а также результаты обучения неформального образования соответствующего уровня.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ОВПО самостоятельно осуществляет признание результатов обучения неформального образования, в том числе микроквалификаций, нано-кредитов и наращиваемых степеней (Stackable degree (стакэбл дегри)) в соответствии с Концепцией обучения в течение всей жизни (непрерывное образование),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2021 года № 471.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осуществляет планирование содержания образования, способа организации и проведения учебного процесса на основе кредитной технологии обучения.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"Педагогические науки" - высшее педагогическое образование;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"Искусство и гуманитарные науки" - высшее искусствоведческое образование или высшее гуманитарное образование;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"Социальные науки, журналистика и информация" - высшее образование в области социальных наук или высшее образование в области PR;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"Бизнес, управление и право" - высшее экономическое образование или высшее юридическое образование;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"Естественные науки, математика и статистика" - высшее естественнонаучное образование или высшее математическое образование;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"Информационно-коммуникационные технологии" - высшее образование в области ИКТ;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"Инженерные, обрабатывающие и строительные отрасли" - высшее инженерное образование;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"Сельское хозяйство и биоресурсы" - высшее сельскохозяйственное образование;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"Ветеринария" - высшее ветеринарное образование;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"Здравоохранение" - высшее медицинское образование;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"Услуги" - высшее образование в области услуг;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"Национальная безопасность и военное дело" - высшее образование в сфере национальной безопасности и военного дела.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присуждаемых степеней по областям и уровням образования определяются согласно приложению 3 к настоящему ГОСО.</w:t>
      </w:r>
    </w:p>
    <w:bookmarkEnd w:id="124"/>
    <w:bookmarkStart w:name="z1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максимальному объему учебной нагрузки студентов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Учебная нагрузка измеряется временем, требуемым студенту для изучения учебной дисциплины,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Учебная нагрузка включает всю учебную деятельность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определении учебной нагрузки студента необходимо учитывать, что учебный год состоит из академических периодов, формы которого (семестр – не менее 15 недель, триместр – не менее 10 недель, квартал – не менее 7-8 недель) определяются ОВПО самостоятельно, периодов промежуточной аттестации, практик, каникул, периода итоговой аттестации (на выпускном курсе).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при определении учебной нагрузки курсанта исходят из продолжительности академического периода, который ВСУЗом определяется самостоятельно.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Полная учебная нагрузка одного учебного года составляет не менее 60 академических кредитов или 1800 академических часов.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распределяет объем академических кредитов по семестрам (триместрам, кварталам).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Один академический кредит равен 30 академическим часам.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Учебная нагрузка, указанная в пунктах 27, 28, настоящего ГОСО представляет типичную учебную нагрузку. Студенты осваивают за семестр меньшее или большее число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специфики образовательных программ высшего образования по направлению подготовки "Ветеринария",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послесреднего,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ОВПО самостоятельно с учетом признания ранее достигнутых результатов обучения формального и неформального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bookmarkEnd w:id="138"/>
    <w:bookmarkStart w:name="z16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студентов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Требования к уровню подготовки студентов определяются на основе Дублинских 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 формируются как на уровне всей образовательной программы высшего образования, так и на уровне отдельных модулей или учебной дисциплины.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Дескрипторы отражают результаты обучения, характеризующие способности студентов: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демонстрировать знания и понимание в изучаемой области, основанные на передовых знаниях в изучаемой области;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знания и понимания на профессиональном уровне, формулировать аргументы и решать проблемы изучаемой области;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сбор и интерпретацию информации для формирования суждений с учетом социальных, этических и научных соображений;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применять теоретические и практические знания для решения учебно-практических и профессиональных задач в изучаемой области;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навыки обучения, необходимые для самостоятельного продолжения дальнейшего обучения в изучаемой области;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знать методы научных исследований и академического письма и применять их в изучаемой области;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применять знания и понимание фактов, явлений, теорий и сложных зависимостей между ними в изучаемой области;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понимать значение принципов и культуры академической честности.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обучения в ОВПО проводится путем среза знаний обучающихся при проведении государственного контроля.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Лицам, завершившим обучение по образовательной программе высшего образования,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и (или) общеевропейским приложением к диплому (Diploma Supplement (диплома саплэмент) бесплатно.</w:t>
      </w:r>
    </w:p>
    <w:bookmarkEnd w:id="152"/>
    <w:bookmarkStart w:name="z17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сроку обучения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Срок обучения в бакалавриате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</w:tr>
    </w:tbl>
    <w:bookmarkStart w:name="z5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высшего образования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общеобразовательные дисциплины (ООД)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и профилирующих дисциплин (БД, 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</w:tr>
    </w:tbl>
    <w:bookmarkStart w:name="z55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высшего образования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общеобразовательные дисциплины (ООД)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и профилирующих дисциплин (БД, 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высшего образования</w:t>
            </w:r>
          </w:p>
        </w:tc>
      </w:tr>
    </w:tbl>
    <w:bookmarkStart w:name="z18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высшего образования в ВСУЗах (срок обучения 4 года)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(ООД)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высшего образования</w:t>
            </w:r>
          </w:p>
        </w:tc>
      </w:tr>
    </w:tbl>
    <w:bookmarkStart w:name="z18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присуждаемых степеней в соответствии с областями и уровнями образования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 по образовательным программам бакалавриата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 по образовательным программам магистратуры (научно-педагогическое направления/ профильное)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 по образовательным программам докторантуры доктора философии (PhD)/доктора по профилю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(PhD)/доктор образования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бакалавр искусства по образовательной программе "код и наименование образовательной программы";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бакалавр языкознания по образовательной программе "код и наименование образовательной программы".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магистр искусствоведческих наук/магистр искусства по образовательной программе "код и наименование образовательной программы"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 гуманитарных наук/магистр гуманитарных знаний по образовательной программе "код и наименование образовательной программы"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доктор философии PhD/ доктор искусства по образовательной программе "код и наименование образовательной программы"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доктор философии PhD/ по образовательной программе "код и наименование образовательной программы"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социальных наук/магистр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бакалавр экономики, или бакалавр бизнеса и управления по образовательной программе "код и наименование образовательной программы"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магистр экономических наук/магистр бизнеса и управления, или MBA по образовательной программе "код и наименование образовательной программы"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доктор философии PhD/ по образовательной программе "код и наименование образовательной программы", или DBA по образовательной программе "код и наименование образовательной программы"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доктор философии PhD/ доктор права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естественных наук/магистр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медицинских наук/магистр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доктор медицины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 по образовательной программе "код и наименование образовательной программы"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 №</w:t>
            </w:r>
          </w:p>
        </w:tc>
      </w:tr>
    </w:tbl>
    <w:bookmarkStart w:name="z19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общеобязательный стандарт послевузовского образования</w:t>
      </w:r>
    </w:p>
    <w:bookmarkEnd w:id="165"/>
    <w:bookmarkStart w:name="z19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государственный общеобязательный стандарт послевузовского образования (далее – ГОСО)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- ОВПО), в том числе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при Президенте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ГОСО применяются понятия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 В дополнение к ним включены следующие понятия: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характеристики в ВСУЗах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должности;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в ВСУЗах – знания, умения и навыки, необходимые для эффективного осуществления профессиональной деятельности в системе органов национальной безопасности, правоохранительных органов и соответствующие определенной должности;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правоохранительных органов в соответствующей должности;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магистерская диссертация в ВСУЗах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науки;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РУПл в ВСУЗах – учебный документ, разрабатываемый организацией образования самостоятельно на основе образовательной программы либо ТУПла.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программа DBA (далее – программа DBA (ДиБиЭй)) – образовательная программа послевузовского образования, основанная на проведении проектной работы и прикладных исследований в бизнес-администрировании и направленная на подготовку управленческих кадров;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докторант – лицо, обучающееся в докторантуре;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 (доктора по профилю) с обязательным освоением не менее 180 академических кредитов;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дескрипторы (descriptors (дескрипторс)) – описание уровня и объема знаний, умений, навыков и компетенций, приобретаемых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еxecutive МВА (далее – ЕМВА (экзекютив ЭмБиЭй)) – программа МВА, ориентированная на подготовку топ-менеджеров с учетом специфики целевой аудитории;</w:t>
      </w:r>
    </w:p>
    <w:bookmarkEnd w:id="180"/>
    <w:bookmarkStart w:name="z2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учебный план (далее – ИУП) – учебный план обучающегося,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</w:r>
    </w:p>
    <w:bookmarkEnd w:id="181"/>
    <w:bookmarkStart w:name="z2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вузовский компонент (далее – ВК) - перечень учебных дисциплин и соответствующих минимальных объемов академических кредитов, определяемых ОВПО самостоятельно для освоения образовательной программы;</w:t>
      </w:r>
    </w:p>
    <w:bookmarkEnd w:id="182"/>
    <w:bookmarkStart w:name="z2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bookmarkEnd w:id="183"/>
    <w:bookmarkStart w:name="z2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магистр – степень, присуждаемая лицам, освоившим образовательные программы магистратуры;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магистрант – лицо, обучающееся в магистратуре;</w:t>
      </w:r>
    </w:p>
    <w:bookmarkEnd w:id="185"/>
    <w:bookmarkStart w:name="z2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60-120 академических кредитов;</w:t>
      </w:r>
    </w:p>
    <w:bookmarkEnd w:id="186"/>
    <w:bookmarkStart w:name="z2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bookmarkEnd w:id="187"/>
    <w:bookmarkStart w:name="z2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магистерский проект – выпускная работа магистранта профильной магистратуры, представляющая собой самостоятельное исследование, содержащее теоретические и (или) экспериментальные результаты, позволяющие решать прикладную задачу актуальной проблемы избранной образовательной программы;</w:t>
      </w:r>
    </w:p>
    <w:bookmarkEnd w:id="188"/>
    <w:bookmarkStart w:name="z2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bookmarkEnd w:id="189"/>
    <w:bookmarkStart w:name="z2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обязательный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обучающимися в обязательном порядке по образовательной программе;</w:t>
      </w:r>
    </w:p>
    <w:bookmarkEnd w:id="190"/>
    <w:bookmarkStart w:name="z2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рабочий учебный план (далее – РУПл) – учебный документ, разрабатываемый ОВПО самостоятельно на основе образовательной программы и индивидуальных учебных планов, обучающихся;</w:t>
      </w:r>
    </w:p>
    <w:bookmarkEnd w:id="191"/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компонент по выбору – перечень учебных дисциплин и соответствующих минимальных объемов академических кредитов, предлагаемых ОВПО, самостоятельно выбираемых обучающимися в любом академическом периоде с учетом их пререквизитов и постреквизитов;</w:t>
      </w:r>
    </w:p>
    <w:bookmarkEnd w:id="192"/>
    <w:bookmarkStart w:name="z2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93"/>
    <w:bookmarkStart w:name="z2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доктор делового администрирования – степень, присуждаемая лицам, освоившим программу DBA;</w:t>
      </w:r>
    </w:p>
    <w:bookmarkEnd w:id="194"/>
    <w:bookmarkStart w:name="z2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магистр делового администрирования – степень, присуждаемая лицам, освоившим программу МВА или ЕМВА;</w:t>
      </w:r>
    </w:p>
    <w:bookmarkEnd w:id="195"/>
    <w:bookmarkStart w:name="z2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научное обоснование диссертационного исследования (research proposal (ресорч пропозал)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bookmarkEnd w:id="196"/>
    <w:bookmarkStart w:name="z22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образовательных программ магистратуры с ориентиром на результаты обучения</w:t>
      </w:r>
    </w:p>
    <w:bookmarkEnd w:id="197"/>
    <w:bookmarkStart w:name="z23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Магистратура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образовательной программы магистратуры состоит из: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теоретического обучения, включающее изучение циклов базовых и профилирующих дисциплин;</w:t>
      </w:r>
    </w:p>
    <w:bookmarkEnd w:id="200"/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практической подготовки магистрантов: различные виды практик, научных или профессиональных стажировок;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научно-исследовательской работы, включающую выполнение магистерской диссертации, – для научно-педагогической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магистратуры. ВСУЗов – выполнение магистерской диссертации или магистерского проекта;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итоговой аттестации.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циклы БД и ПД включают дисциплины ВК.</w:t>
      </w:r>
    </w:p>
    <w:bookmarkEnd w:id="205"/>
    <w:bookmarkStart w:name="z2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дисциплин вузовского компонента и компонента по выбору определяется ОВПО самостоятельно. При этом учитываются потребности рынка труда, ожидания работодателей, потребности и интересы магистрантов.</w:t>
      </w:r>
    </w:p>
    <w:bookmarkEnd w:id="206"/>
    <w:bookmarkStart w:name="z2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Вузовский компонент цикла БД всех образовательных программ магистратуры научно-педагогического направления включает дисциплины "История и философия науки", "Иностранный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"Иностранный язык (профессиональный)", за исключением ВСУЗов.</w:t>
      </w:r>
    </w:p>
    <w:bookmarkEnd w:id="207"/>
    <w:bookmarkStart w:name="z2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разрабатывают интегрированные программы по дисциплинам ВК цикла БД, имеющие междисциплинарный характер.</w:t>
      </w:r>
    </w:p>
    <w:bookmarkEnd w:id="208"/>
    <w:bookmarkStart w:name="z2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bookmarkEnd w:id="209"/>
    <w:bookmarkStart w:name="z2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bookmarkEnd w:id="210"/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магистратуре профильного направления объем цикла БД в общем объеме образовательной программы магистратуры составляет не менее 10 академических кредитов. Из них объем дисциплин ВК составляет 6 академических кредитов.</w:t>
      </w:r>
    </w:p>
    <w:bookmarkEnd w:id="211"/>
    <w:bookmarkStart w:name="z56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науки и высшего образования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магистратуре научно-педагогического направления объем цикла ПД составляет 53 академических кредитов в общем объеме образовательной программы магистратуры.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магистратуре профильного направления объем цикла ПД составляет не менее 29 академических кредитов в общем объеме образовательной программы магистратуры, которые распределяются между ВК и КВ самостоятельно ОВПО.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Структура образовательной программы магистратуры по соответствующим направлениям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ГОСО.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Планирование содержания образования, способа организации и проведения учебного процесса осуществляется ОВПО и научной организацией самостоятельно на основе кредитной технологии обучения.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Магистратура по научно-педагогическому направлению реализовывает образовательные программы послевузовского образования по подготовке научных и научно-педагогических кадров для ОВПО и научных организаций, обладающих углубленной научно-педагогической и исследовательской подготовкой.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научно-педагогическая и профильная магистратуры реализуют образовательные программы 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подготовки специалистов для бизнес-среды ОВПО реализовывает программы MBA.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Обязательным компонентом магистерской программы являются: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практическая подготовка магистрантов, включающая различные виды практик, научных или профессиональных стажировок;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педагогическую в цикле БД– в ОВПО (во ВСУЗах в цикле БД или ДВО);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исследовательскую в цикле ПД – по месту выполнения диссертации (во ВСУЗах в рамках НИР).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 по усмотрению ОВПО.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Образовательная программа профильной магистратуры включает производственную практику в цикле ПД, за исключением ВСУЗов.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производственная практика проводится в рамках ЭИРМ в виде профессиональной практики или войсковой стажировки.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исследовательской (производственной) практики определяется темой диссертационного (проектного) исследования.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рамках научно-исследовательских (экспериментально-исследовательских) работы магистранта (далее – НИРМ (ЭИРМ)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прохождения научной стажировки соответствует научному направлению образовательной программы и тематике исследования.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стажировки за рубежом, стажировка осуществляется в ведущих научных организациях и ОВПО, входящих в международные рейтинги, в том числе по соответствующему направлению (by Subject (бай сабджект)). В ОВПО в сфере культуры и искусства стажировка осуществляется в ведущих научных организациях и ОВПО, входящих в международные рейтинги по направлению "Искусство" и (или) входящих в состав международных профессиональных сообществ и ассоциаций.</w:t>
      </w:r>
    </w:p>
    <w:bookmarkEnd w:id="237"/>
    <w:bookmarkStart w:name="z2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стажировки составляет не менее 14 календарных дней.</w:t>
      </w:r>
    </w:p>
    <w:bookmarkEnd w:id="238"/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совместно с организацией, на базе которой проходит стажировка, утверждает программу стажировки и понедельный план.</w:t>
      </w:r>
    </w:p>
    <w:bookmarkEnd w:id="239"/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стажировки включает наличие образовательного и научного компонентов.</w:t>
      </w:r>
    </w:p>
    <w:bookmarkEnd w:id="240"/>
    <w:bookmarkStart w:name="z2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осуществляется лицами, имеющими предварительные результаты исследований и (или) публикации по теме исследования.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стажировки на иностранном языке требуется наличие языкового сертификата: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английский язык: Test of English as a Foreign Language Institutional Testing Programm (Тест ов Инглиш аз а Форин Лангудж Инститьюшнал Тестинг программ) (TOEFL ITP (ТОЙФЛ АйТиПи), пороговый балл – не менее 163 баллов,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Institutional Testing Programm (Тест ов Инглиш аз а Форин Лангудж Инститьюшнал Тестинг програм) Internet-based Test (Интернет бейзид тест) (TOEFL IBT (ТОЙФЛ АйБИиТи), пороговый балл – не менее 60,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Paper-based testing (Тест ов Инглиш аз а Форин Лангудж пэйпер бэйсед тэстинг) (TOEFL PBT (ТОЙФЛ ПиБиТи)), пороговый балл – не менее 498,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Paper-delivered testing (Тест ов Инглиш аз а Форин Лангудж пэйпер деливеред тэстинг) (TOEFL PDT (ТОЙФЛ ПиДиТи)), пороговый балл – не менее 65,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International English Language Tests System (Интернашнал Инглиш Лангудж Тестс Систем) (IELTS (АЙЛТС)) пороговый балл – не менее 6.0;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и/или немецкий язык: Deutsche Sprachpruеfung fuеr den Hochschulzugang (дойче щпрахпрю фун фюр дейн хохшулцуган) (DSH, Niveau С1/уровень C1), TestDaF-Prufung (тестдаф-прюфун) (Niveau C1/уровень C1);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и/или французский язык: Test de Franзais International™ – Тест де франсэ Интернасиональ (TFI (ТФИ) – не ниже уровня В1 по секциям чтения и аудирования), Diplome d’Etudes en Langue franзaise – Диплом дэтюд ан Ланг франсэз (DELF (ДЭЛФ), уровень B2), Diplome Approfondi de Langue franзaise – Диплом Аппрофонди де Ланг Франсэз (DALF (ДАЛФ), уровень C1), Test de connaissance du franзais – Тест де коннэссанс дю франсэ (TCF (ТСФ) – не менее 50 баллов).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НИРМ (ЭИРМ) планируется параллельно с другими видами учебной работы или в отдельный период.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научная стажировка осуществляется в рамках НИРМ.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научно-исследовательской работе магистранта в научно-педагогической магистратуре: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профилю образовательной программы магистратуры, по которой выполняется и защищается магистерская диссертация;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актуальна и содержит научную новизну и практическую значимость;</w:t>
      </w:r>
    </w:p>
    <w:bookmarkEnd w:id="255"/>
    <w:bookmarkStart w:name="z2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основывается на современных теоретических, методических и технологических достижениях науки и практики;</w:t>
      </w:r>
    </w:p>
    <w:bookmarkEnd w:id="256"/>
    <w:bookmarkStart w:name="z29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выполняется с использованием современных методов научных исследований;</w:t>
      </w:r>
    </w:p>
    <w:bookmarkEnd w:id="257"/>
    <w:bookmarkStart w:name="z29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содержит научно-исследовательские (методические, практические) разделы по основным защищаемым положениям;</w:t>
      </w:r>
    </w:p>
    <w:bookmarkEnd w:id="258"/>
    <w:bookmarkStart w:name="z29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базируется на передовом международном опыте в соответствующей области знания.</w:t>
      </w:r>
    </w:p>
    <w:bookmarkEnd w:id="259"/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к экспериментально-исследовательской работе магистранта в профильной магистратуре: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профилю образовательной программы магистратуры, по которой выполняется и защищается магистерский проект;</w:t>
      </w:r>
    </w:p>
    <w:bookmarkEnd w:id="261"/>
    <w:bookmarkStart w:name="z2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bookmarkEnd w:id="262"/>
    <w:bookmarkStart w:name="z29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выполняется с применением передовых информационных технологий;</w:t>
      </w:r>
    </w:p>
    <w:bookmarkEnd w:id="263"/>
    <w:bookmarkStart w:name="z29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содержит экспериментально-исследовательские (методические, практические) разделы по основным защищаемым положениям.</w:t>
      </w:r>
    </w:p>
    <w:bookmarkEnd w:id="264"/>
    <w:bookmarkStart w:name="z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Ежегодно по завершении учебного года магистрант проходит академическую аттестацию на предмет выполнения индивидуального плана работы. ОВПО самостоятельно определяет процедуру проведения академической аттестации магистранта.</w:t>
      </w:r>
    </w:p>
    <w:bookmarkEnd w:id="265"/>
    <w:bookmarkStart w:name="z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</w:t>
      </w:r>
    </w:p>
    <w:bookmarkEnd w:id="266"/>
    <w:bookmarkStart w:name="z30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</w:t>
      </w:r>
    </w:p>
    <w:bookmarkEnd w:id="267"/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ОВПО оказывает содействие магистранту в публикации результатов исследования.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двух месяцев после зачисления магистранта приказом руководителя ОВПО на основании решения ученого совета утверждается тема магистерской диссертации (проекта) и назначается научный руководитель.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Требования к содержанию и оформлению магистерской диссертации (проекта), их подготовке и защите определяются ОВПО самостоятельно.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ВСУЗе требования к содержанию и оформлению магистерской диссертации (проекта), их подготовке и защите определяются ВСУЗом самостоятельно или соответствующим уполномоченным государственным органом.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Магистерская диссертация (проект) обязательно проходит проверку на предмет плагиата, правила и порядок проведения которой определяются ОВПО самостоятельно.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Защита магистерской диссертации (проекта) включает оформление магистерской диссертации (проекта) и процедуру защиты.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Процедура защиты магистерской диссертации (проекта) определяется ОВПО и научной организацией самостоятельно.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Магистр, окончивший профильную магистратуру, осуществляет педагогическую деятельность после дополнительного освоения образовательной программы магистратуры педагогического профиля, за исключением ВСУЗов.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Содержание образовательной программы педагогического профиля для лиц, окончивших профильную магистратуру, устанавливается согласно приложению 5 к настоящему стандарту, за исключением ВСУЗов.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исключением ВСУЗов.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свидетельства об освоении образовательной программы магистратуры педагогического профиля определяется ОВПО самостоятельно и обязательно признается ОВПО независимо от формы собственности и ведомственной подчиненности.</w:t>
      </w:r>
    </w:p>
    <w:bookmarkEnd w:id="278"/>
    <w:bookmarkStart w:name="z31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защиты магистерской диссертации (проекта).</w:t>
      </w:r>
    </w:p>
    <w:bookmarkEnd w:id="279"/>
    <w:bookmarkStart w:name="z56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ВСУЗах,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дисциплин и виды деятельности.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науки и высшего образования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bookmarkEnd w:id="281"/>
    <w:bookmarkStart w:name="z3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итоговая аттестация проводится в форме сдачи комплексного государственного экзамена и/или защиты магистерской диссертации (проекта).</w:t>
      </w:r>
    </w:p>
    <w:bookmarkEnd w:id="282"/>
    <w:bookmarkStart w:name="z3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ВСУЗ,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им формы итоговой аттестации.</w:t>
      </w:r>
    </w:p>
    <w:bookmarkEnd w:id="283"/>
    <w:bookmarkStart w:name="z32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допуска к защите магистерской диссертации (проекта), порядок проведения защиты магистерской диссертации (проекта) определяется ВСУЗом самостоятельно.</w:t>
      </w:r>
    </w:p>
    <w:bookmarkEnd w:id="284"/>
    <w:bookmarkStart w:name="z3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Обучающийся в магистратуре осваивает дополнительные виды обучения самостоятельно на платной основе, за исключением обучающихся ВСУЗов.</w:t>
      </w:r>
    </w:p>
    <w:bookmarkEnd w:id="285"/>
    <w:bookmarkStart w:name="z32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Требования к ключевым и профессиональным компетенциям выпускников МВА (ЕМВА).</w:t>
      </w:r>
    </w:p>
    <w:bookmarkEnd w:id="286"/>
    <w:bookmarkStart w:name="z32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Компетенции выпускника программы МВА (ЕМВА) определяется следующими знаниями и навыками:</w:t>
      </w:r>
    </w:p>
    <w:bookmarkEnd w:id="287"/>
    <w:bookmarkStart w:name="z32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сущность управления бизнесом со стратегических позиций деятельности организации в современной рыночной среде;</w:t>
      </w:r>
    </w:p>
    <w:bookmarkEnd w:id="288"/>
    <w:bookmarkStart w:name="z32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организаций, механизмы их взаимодействия с заинтересованными сторонами, принципы работы в условиях внешнего контекста в долгосрочной перспективе;</w:t>
      </w:r>
    </w:p>
    <w:bookmarkEnd w:id="289"/>
    <w:bookmarkStart w:name="z3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концепцию лидерства в стратегическом управлении;</w:t>
      </w:r>
    </w:p>
    <w:bookmarkEnd w:id="290"/>
    <w:bookmarkStart w:name="z3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современные подходы к управлению;</w:t>
      </w:r>
    </w:p>
    <w:bookmarkEnd w:id="291"/>
    <w:bookmarkStart w:name="z3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bookmarkEnd w:id="292"/>
    <w:bookmarkStart w:name="z3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значение глобализации бизнеса;</w:t>
      </w:r>
    </w:p>
    <w:bookmarkEnd w:id="293"/>
    <w:bookmarkStart w:name="z3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анализировать проблемные аспекты бизнеса и генерировать решения;</w:t>
      </w:r>
    </w:p>
    <w:bookmarkEnd w:id="294"/>
    <w:bookmarkStart w:name="z3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выявлять влияние внешней среды и учитывать его при решении практических проблем управления;</w:t>
      </w:r>
    </w:p>
    <w:bookmarkEnd w:id="295"/>
    <w:bookmarkStart w:name="z3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bookmarkEnd w:id="296"/>
    <w:bookmarkStart w:name="z33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использовать маркетинговый и финансовый подход к решению проблем управления компанией;</w:t>
      </w:r>
    </w:p>
    <w:bookmarkEnd w:id="297"/>
    <w:bookmarkStart w:name="z3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рассматривать проблемы ведения бизнеса и управления им с позиций конкуренции в международной среде.</w:t>
      </w:r>
    </w:p>
    <w:bookmarkEnd w:id="298"/>
    <w:bookmarkStart w:name="z3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Образовательная программа МВА (ЕМВА) содержит:</w:t>
      </w:r>
    </w:p>
    <w:bookmarkEnd w:id="299"/>
    <w:bookmarkStart w:name="z3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дисциплины по формированию профессиональных компетенций и личностного развития, лидерских качеств;</w:t>
      </w:r>
    </w:p>
    <w:bookmarkEnd w:id="300"/>
    <w:bookmarkStart w:name="z3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производственную практику (для лиц, обучающихся с отрывом от производства);</w:t>
      </w:r>
    </w:p>
    <w:bookmarkEnd w:id="301"/>
    <w:bookmarkStart w:name="z3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магистерской диссертации или проекта;</w:t>
      </w:r>
    </w:p>
    <w:bookmarkEnd w:id="302"/>
    <w:bookmarkStart w:name="z3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итоговую аттестацию.</w:t>
      </w:r>
    </w:p>
    <w:bookmarkEnd w:id="303"/>
    <w:bookmarkStart w:name="z3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bookmarkEnd w:id="304"/>
    <w:bookmarkStart w:name="z3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элективных дисциплин определяется в соответствии с направлением подготовки и специализацией программы МВА (ЕМВА) для определенной бизнес-отрасли.</w:t>
      </w:r>
    </w:p>
    <w:bookmarkEnd w:id="305"/>
    <w:bookmarkStart w:name="z3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Структура образовательной программы МВА и ЕМВА устанавливается в соответствии с приложением 6 к настоящему ГОСО.</w:t>
      </w:r>
    </w:p>
    <w:bookmarkEnd w:id="306"/>
    <w:bookmarkStart w:name="z3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Подготовка магистров в рамках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(general manager), а также по корпоративной программе.</w:t>
      </w:r>
    </w:p>
    <w:bookmarkEnd w:id="307"/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Преподавание на программах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опыт работы.</w:t>
      </w:r>
    </w:p>
    <w:bookmarkEnd w:id="308"/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ОВПО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планы обучающегося) и рабочие учебные программы по дисциплинам (силлабусы).</w:t>
      </w:r>
    </w:p>
    <w:bookmarkEnd w:id="309"/>
    <w:bookmarkStart w:name="z3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обеспечивает условия реализации программы МВА (ЕМВА), с применением современных образовательных технологий и предоставлением необходимых образовательных услуг.</w:t>
      </w:r>
    </w:p>
    <w:bookmarkEnd w:id="310"/>
    <w:bookmarkStart w:name="z3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послевузовского образования разрабатываются по принципу модульного обучения (в ВСУЗах разрабатывается и по другим принципам).</w:t>
      </w:r>
    </w:p>
    <w:bookmarkEnd w:id="311"/>
    <w:bookmarkStart w:name="z3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Подготовка кадров в магистратуре осуществляется на базе образовательных программ высшего образования. При поступлении и совпадении профиля образовательной программы магистратуры с программой высшего образования результаты обучения предыдущего уровня признаются автоматически; при несовпадении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(в ВСУЗах пререквизиты не устанавливается).</w:t>
      </w:r>
    </w:p>
    <w:bookmarkEnd w:id="312"/>
    <w:bookmarkStart w:name="z3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пререквизитов и сроки их освоения определяются ОВПО самостоятельно. Пререквизиты осваиваются на платной основе, за исключением ВСУЗов.</w:t>
      </w:r>
    </w:p>
    <w:bookmarkEnd w:id="313"/>
    <w:bookmarkStart w:name="z3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пререквизитов магистрант представляет результаты обучения неформального образования соответствующего уровня, признание которых осуществляется ОВПО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14"/>
    <w:bookmarkStart w:name="z35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bookmarkEnd w:id="315"/>
    <w:bookmarkStart w:name="z3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академии.</w:t>
      </w:r>
    </w:p>
    <w:bookmarkEnd w:id="316"/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Лицам, завершившим обучение по образовательной программе МВА/ЕМВА и успешно прошедшим итоговую аттестацию, присуждается степень "Магистр Делового Администрирования" и выдается диплом о послевузовском образовании с приложением (транскрипт) бесплатно.</w:t>
      </w:r>
    </w:p>
    <w:bookmarkEnd w:id="317"/>
    <w:bookmarkStart w:name="z35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максимальному объему учебной нагрузки магистранта</w:t>
      </w:r>
    </w:p>
    <w:bookmarkEnd w:id="318"/>
    <w:bookmarkStart w:name="z3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bookmarkEnd w:id="319"/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Магистрант обучается на основе индивидуального плана работы, который составляется под руководством научного руководителя.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ОВПО самостоятельно определяет структуру индивидуального плана работы магистранта.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индивидуальный план работы магистранта составляется на весь период обучения и включает следующие разделы: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научно-исследовательская, экспериментально-исследовательская работа (тема, направление исследования, сроки и форма отчетности);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практика (в том числе педагогическая), войсковая стажировка (программа, база, сроки и форма отчетности);</w:t>
      </w:r>
    </w:p>
    <w:bookmarkEnd w:id="325"/>
    <w:bookmarkStart w:name="z36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магистерской диссертации (магистерского проекта) с обоснованием и структурой;</w:t>
      </w:r>
    </w:p>
    <w:bookmarkEnd w:id="326"/>
    <w:bookmarkStart w:name="z36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выполнения магистерской диссертации (магистерского проекта);</w:t>
      </w:r>
    </w:p>
    <w:bookmarkEnd w:id="327"/>
    <w:bookmarkStart w:name="z36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научных публикаций, участие в научно-практических (научно-теоретических конференциях).</w:t>
      </w:r>
    </w:p>
    <w:bookmarkEnd w:id="328"/>
    <w:bookmarkStart w:name="z36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самостоятельно или научной организацией, периода итоговой аттестации (на выпускном курсе).</w:t>
      </w:r>
    </w:p>
    <w:bookmarkEnd w:id="329"/>
    <w:bookmarkStart w:name="z36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год. При этом в течение одного семестра обучающийся осваивает не менее 30 академических кредитов.</w:t>
      </w:r>
    </w:p>
    <w:bookmarkEnd w:id="330"/>
    <w:bookmarkStart w:name="z37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Один академический кредит соответствует 30 академическим часам.</w:t>
      </w:r>
    </w:p>
    <w:bookmarkEnd w:id="331"/>
    <w:bookmarkStart w:name="z37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Учебная нагрузка,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ГОСО, представляет типичную учебную нагрузку. Магистрант осваивает за семестр меньшее или большее число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ОВПО самостоятельно.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 критерием завершенности обучения по программам магистратуры является освоение обучающимся:</w:t>
      </w:r>
    </w:p>
    <w:bookmarkEnd w:id="333"/>
    <w:bookmarkStart w:name="z5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ВСУЗов не менее 120 кредитов);</w:t>
      </w:r>
    </w:p>
    <w:bookmarkEnd w:id="334"/>
    <w:bookmarkStart w:name="z5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профильной магистратуре не менее 60 академических кредитов (для ВСУЗов со сроком обучения 1 год не менее 60 кредитов, со сроком обучения 1,5 года не менее 90 кредитов и не более 110 кредитов).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магистранта</w:t>
      </w:r>
    </w:p>
    <w:bookmarkEnd w:id="336"/>
    <w:bookmarkStart w:name="z37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Требования к уровню подготовки магистранта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bookmarkEnd w:id="337"/>
    <w:bookmarkStart w:name="z37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bookmarkEnd w:id="338"/>
    <w:bookmarkStart w:name="z37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Дескрипторы отражают результаты обучения, характеризующие способности обучающегося:</w:t>
      </w:r>
    </w:p>
    <w:bookmarkEnd w:id="339"/>
    <w:bookmarkStart w:name="z37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bookmarkEnd w:id="340"/>
    <w:bookmarkStart w:name="z38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bookmarkEnd w:id="341"/>
    <w:bookmarkStart w:name="z38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сбор и интерпретацию информации для формирования суждений с учетом социальных, этических и научных соображений;</w:t>
      </w:r>
    </w:p>
    <w:bookmarkEnd w:id="342"/>
    <w:bookmarkStart w:name="z38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 и недвусмысленно сообщать информацию, идеи, выводы, проблемы и решения, как специалистам, так и неспециалистам;</w:t>
      </w:r>
    </w:p>
    <w:bookmarkEnd w:id="343"/>
    <w:bookmarkStart w:name="z38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навыки обучения, необходимые для самостоятельного продолжения дальнейшего обучения в изучаемой области.</w:t>
      </w:r>
    </w:p>
    <w:bookmarkEnd w:id="344"/>
    <w:bookmarkStart w:name="z38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Лицам, завершившим обучение по образовательной программе магистратуры,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бесплатно.</w:t>
      </w:r>
    </w:p>
    <w:bookmarkEnd w:id="345"/>
    <w:bookmarkStart w:name="z38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ОВПО или научная организация по запросу дополнительно выдает выпускнику общеевропейское приложение к диплому (Diploma Supplement (диплома саплэмент) бесплатно.</w:t>
      </w:r>
    </w:p>
    <w:bookmarkEnd w:id="346"/>
    <w:bookmarkStart w:name="z386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срокам обучения в магистратуре</w:t>
      </w:r>
    </w:p>
    <w:bookmarkEnd w:id="347"/>
    <w:bookmarkStart w:name="z38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bookmarkEnd w:id="348"/>
    <w:bookmarkStart w:name="z38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Подготовка кадров в магистратуре осуществляется на базе образовательных программ по двум направлениям:</w:t>
      </w:r>
    </w:p>
    <w:bookmarkEnd w:id="349"/>
    <w:bookmarkStart w:name="z38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научно-педагогическому;</w:t>
      </w:r>
    </w:p>
    <w:bookmarkEnd w:id="350"/>
    <w:bookmarkStart w:name="z39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профильному.</w:t>
      </w:r>
    </w:p>
    <w:bookmarkEnd w:id="351"/>
    <w:bookmarkStart w:name="z39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послевузовского образования с ориентиром на результаты обучения</w:t>
      </w:r>
    </w:p>
    <w:bookmarkEnd w:id="352"/>
    <w:bookmarkStart w:name="z39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Докторантура</w:t>
      </w:r>
    </w:p>
    <w:bookmarkEnd w:id="353"/>
    <w:bookmarkStart w:name="z39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выбору (далее – КВ), практику. При этом соотношение объема БД и ПД определяется ОВПО самостоятельно.</w:t>
      </w:r>
    </w:p>
    <w:bookmarkEnd w:id="354"/>
    <w:bookmarkStart w:name="z39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ПД, которые состоят из дисциплин вузовского компонента.</w:t>
      </w:r>
    </w:p>
    <w:bookmarkEnd w:id="355"/>
    <w:bookmarkStart w:name="z39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Перечень дисциплин ВК и КВ определяется ОВПО самостоятельно. При этом учитываются потребности рынка труда, ожидания работодателей, потребности и интересы докторантов.</w:t>
      </w:r>
    </w:p>
    <w:bookmarkEnd w:id="356"/>
    <w:bookmarkStart w:name="z39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перечень дисциплин вузовского компонента определяется ВСУЗом самостоятельно.</w:t>
      </w:r>
    </w:p>
    <w:bookmarkEnd w:id="357"/>
    <w:bookmarkStart w:name="z39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bookmarkEnd w:id="358"/>
    <w:bookmarkStart w:name="z39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Подготовка кадров в докторантуре PhD осуществляется на базе образовательных программ магистратуры, в профильной докторантуре, в том числе по программам DBA – на базе магистратуры, или высшего специального образования, приравненного к профильной магистратуре. При поступлении и совпадении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при несовпадении профиля образовательной программы докторантуры с программой магистратуры докторанту устанавливаются пререквизиты для освоения (в ВСУЗах пререквизиты не устанавливается).</w:t>
      </w:r>
    </w:p>
    <w:bookmarkEnd w:id="359"/>
    <w:bookmarkStart w:name="z39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пререквизитов и сроки их освоения определяются ОВПО самостоятельно. Пререквизиты осваиваются на платной основе, за исключением ВСУЗов.</w:t>
      </w:r>
    </w:p>
    <w:bookmarkEnd w:id="360"/>
    <w:bookmarkStart w:name="z40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пререквизитов докторант представляет результаты обучения неформального образования соответствующего уровня, признание которых осуществляется ОВПО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61"/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научно-педагогической магистратуры, за исключением ВСУЗов.</w:t>
      </w:r>
    </w:p>
    <w:bookmarkEnd w:id="362"/>
    <w:bookmarkStart w:name="z4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Образовательная программа подготовки доктора философии (PhD)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bookmarkEnd w:id="363"/>
    <w:bookmarkStart w:name="z40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экономики, социальной сферы: образования, медицины, права, искусства, экономики, бизнес-администрирования и в области национальной безопасности и военного дела.</w:t>
      </w:r>
    </w:p>
    <w:bookmarkEnd w:id="364"/>
    <w:bookmarkStart w:name="z40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Образовательные программы докторантуры в части профессиональной подготовки разрабатываются на основе изучения опыта зарубежных ОВПО и научных центров, реализующих аккредитованные программы подготовки докторов PhD или докторов по профилю.</w:t>
      </w:r>
    </w:p>
    <w:bookmarkEnd w:id="365"/>
    <w:bookmarkStart w:name="z40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Практика проводится с целью формирования практических навыков научной, научно-педагогической и профессиональной деятельности.</w:t>
      </w:r>
    </w:p>
    <w:bookmarkEnd w:id="366"/>
    <w:bookmarkStart w:name="z40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докторантуры включает:</w:t>
      </w:r>
    </w:p>
    <w:bookmarkEnd w:id="367"/>
    <w:bookmarkStart w:name="z40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педагогическую и исследовательскую практику – для обучающихся по программе доктора философии;</w:t>
      </w:r>
    </w:p>
    <w:bookmarkEnd w:id="368"/>
    <w:bookmarkStart w:name="z40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производственную практику – для обучающихся по программе профильной докторантуры.</w:t>
      </w:r>
    </w:p>
    <w:bookmarkEnd w:id="369"/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педагогической практики докторанты привлекаются к проведению занятий в бакалавриате и магистратуре.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исследований, обработки и интерпретации экспериментальных данных в диссертационном исследовании.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исследовательской и производственной практик определяется темой докторской диссертации.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программы докторантуры.</w:t>
      </w:r>
    </w:p>
    <w:bookmarkEnd w:id="375"/>
    <w:bookmarkStart w:name="z41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bookmarkEnd w:id="376"/>
    <w:bookmarkStart w:name="z41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стажировки в научных организациях и (или) организациях соответствующих отраслей или сфер деятельности, в том числе за рубежом.</w:t>
      </w:r>
    </w:p>
    <w:bookmarkEnd w:id="377"/>
    <w:bookmarkStart w:name="z41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прохождения стажировки соответствует научному направлению образовательной программы, тематике докторской диссертации и месту работы зарубежного консультанта.</w:t>
      </w:r>
    </w:p>
    <w:bookmarkEnd w:id="378"/>
    <w:bookmarkStart w:name="z41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осуществляется в ведущих зарубежных научных организациях и ОВПО, занимающих первые 1000 позиций в международных рейтингах или первые 200 позиций по соответствующему направлению (by Subject (бай сабджект)). В ОВПО в сфере культуры и искусства стажировка осуществляется в ведущих зарубежных научных организациях и ОВПО, входящих в международные рейтинги по направлению "Искусство" и/или входящих в состав международных профессиональных сообществ и ассоциаций.</w:t>
      </w:r>
    </w:p>
    <w:bookmarkEnd w:id="379"/>
    <w:bookmarkStart w:name="z41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определяет сроки прохождения зарубежной стажировки докторанта, при этом продолжительность стажировки составляет не менее 30 календарных дней.</w:t>
      </w:r>
    </w:p>
    <w:bookmarkEnd w:id="380"/>
    <w:bookmarkStart w:name="z42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совместно с организацией, на базе которой проходит стажировка, утверждает программу стажировки и понедельный план.</w:t>
      </w:r>
    </w:p>
    <w:bookmarkEnd w:id="381"/>
    <w:bookmarkStart w:name="z42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стажировки включает наличие образовательного и научного компонентов.</w:t>
      </w:r>
    </w:p>
    <w:bookmarkEnd w:id="382"/>
    <w:bookmarkStart w:name="z42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осуществляется лицами, имеющими предварительные результаты исследований и (или) публикации по теме исследования.</w:t>
      </w:r>
    </w:p>
    <w:bookmarkEnd w:id="383"/>
    <w:bookmarkStart w:name="z42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стажировки на иностранном языке требуется наличие языкового сертификата:</w:t>
      </w:r>
    </w:p>
    <w:bookmarkEnd w:id="384"/>
    <w:bookmarkStart w:name="z42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английский язык: Test of English as a Foreign Language Institutional Testing Programm (Тест ов Инглиш аз а Форин Лангудж Инститьюшнал Тестинг программ) (TOEFL ITP (ТОЙФЛ АйТиПи), пороговый балл – не менее 163 баллов,</w:t>
      </w:r>
    </w:p>
    <w:bookmarkEnd w:id="385"/>
    <w:bookmarkStart w:name="z42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Institutional Testing Programm (Тест ов Инглиш аз а Форин Лангудж Инститьюшнал Тестинг програм) Internet-based Test (Интернет бейзид тест) (TOEFL IBT (ТОЙФЛ АйБИиТи), пороговый балл – не менее 60,</w:t>
      </w:r>
    </w:p>
    <w:bookmarkEnd w:id="386"/>
    <w:bookmarkStart w:name="z42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Paper-based testing (Тест ов Инглиш аз а Форин Лангудж пэйпер бэйсед тэстинг) (TOEFL PBT (ТОЙФЛ ПиБиТи)), пороговый балл – не менее 498,</w:t>
      </w:r>
    </w:p>
    <w:bookmarkEnd w:id="387"/>
    <w:bookmarkStart w:name="z42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Test of English as a Foreign Language Paper-delivered testing (Тест ов Инглиш аз а Форин Лангудж пэйпер деливеред тэстинг) (TOEFL PDT (ТОЙФЛ ПиДиТи)), пороговый балл – не менее 65,</w:t>
      </w:r>
    </w:p>
    <w:bookmarkEnd w:id="388"/>
    <w:bookmarkStart w:name="z42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International English Language Tests System (Интернашнал Инглиш Лангудж Тестс Систем) (IELTS (АЙЛТС)) пороговый балл – не менее 6.0;</w:t>
      </w:r>
    </w:p>
    <w:bookmarkEnd w:id="389"/>
    <w:bookmarkStart w:name="z42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и/или немецкий язык: Deutsche Sprachpruеfung fuеr den Hochschulzugang (дойче щпрахпрю фун фюр дейн хохшулцуган) (DSH, Niveau С1/уровень C1), TestDaF-Prufung (тестдаф-прюфун) (Niveau C1/уровень C1);</w:t>
      </w:r>
    </w:p>
    <w:bookmarkEnd w:id="390"/>
    <w:bookmarkStart w:name="z43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и/или французский язык: Test de Franзais International™ – Тест де франсэ Интернасиональ (TFI (ТФИ) – не ниже уровня В1 по секциям чтения и аудирования), Diplome d’Etudes en Langue franзaise – Диплом дэтюд ан Ланг франсэз (DELF (ДЭЛФ), уровень B2), Diplome Approfondi de Langue franзaise – Диплом Аппрофонди де Ланг Франсэз (DALF (ДАЛФ), уровень C1), Test de connaissance du franзais – Тест де коннэссанс дю франсэ (TCF (ТСФ) – не менее 50 баллов).</w:t>
      </w:r>
    </w:p>
    <w:bookmarkEnd w:id="391"/>
    <w:bookmarkStart w:name="z43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стажировки рассматриваются на научном семинаре ОВПО.</w:t>
      </w:r>
    </w:p>
    <w:bookmarkEnd w:id="392"/>
    <w:bookmarkStart w:name="z43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Требования к НИРД обучающегося по программе доктора философии (PhD):</w:t>
      </w:r>
    </w:p>
    <w:bookmarkEnd w:id="393"/>
    <w:bookmarkStart w:name="z43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основной проблематике образовательной программы докторантуры, по которой защищается докторская диссертация;</w:t>
      </w:r>
    </w:p>
    <w:bookmarkEnd w:id="394"/>
    <w:bookmarkStart w:name="z43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актуальна и содержит научную новизну и практическую значимость;</w:t>
      </w:r>
    </w:p>
    <w:bookmarkEnd w:id="395"/>
    <w:bookmarkStart w:name="z43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основывается на современных теоретических, методических и технологических достижениях науки и практики;</w:t>
      </w:r>
    </w:p>
    <w:bookmarkEnd w:id="396"/>
    <w:bookmarkStart w:name="z43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базируется на современных методах обработки и интерпретации данных с применением компьютерных технологий;</w:t>
      </w:r>
    </w:p>
    <w:bookmarkEnd w:id="397"/>
    <w:bookmarkStart w:name="z43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выполняется с использованием современных методов научных исследований;</w:t>
      </w:r>
    </w:p>
    <w:bookmarkEnd w:id="398"/>
    <w:bookmarkStart w:name="z43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содержит научно-исследовательские (методические, практические) разделы по основным защищаемым положениям.</w:t>
      </w:r>
    </w:p>
    <w:bookmarkEnd w:id="399"/>
    <w:bookmarkStart w:name="z43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ЭИРД обучающегося по программе доктора по профилю:</w:t>
      </w:r>
    </w:p>
    <w:bookmarkEnd w:id="400"/>
    <w:bookmarkStart w:name="z44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основной проблематике образовательной программы докторантуры, по которой защищается докторская диссертация;</w:t>
      </w:r>
    </w:p>
    <w:bookmarkEnd w:id="401"/>
    <w:bookmarkStart w:name="z44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актуальна и содержит научную новизну и практическую значимость;</w:t>
      </w:r>
    </w:p>
    <w:bookmarkEnd w:id="402"/>
    <w:bookmarkStart w:name="z44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основывается на современных достижениях науки, техники и производства и содержать конкретные практические рекомендации, самостоятельные решения управленческих задач комплексного, межфункционального характера;</w:t>
      </w:r>
    </w:p>
    <w:bookmarkEnd w:id="403"/>
    <w:bookmarkStart w:name="z44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выполняется с применением передовых информационных технологий;</w:t>
      </w:r>
    </w:p>
    <w:bookmarkEnd w:id="404"/>
    <w:bookmarkStart w:name="z44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содержит экспериментально-исследовательские (методические, практические) разделы по основным защищаемым положениям.</w:t>
      </w:r>
    </w:p>
    <w:bookmarkEnd w:id="405"/>
    <w:bookmarkStart w:name="z44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Ежегодно по завершении учебного года докторант проходит академическую аттестацию на предмет выполнения индивидуального плана работы. Процедура проведения академической аттестации докторанта определяется ОВПО самостоятельно.</w:t>
      </w:r>
    </w:p>
    <w:bookmarkEnd w:id="406"/>
    <w:bookmarkStart w:name="z44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Выполнение докторской диссертации осуществляется в период НИРД (ЭИРД).</w:t>
      </w:r>
    </w:p>
    <w:bookmarkEnd w:id="407"/>
    <w:bookmarkStart w:name="z44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Заключительным итогом НИРД (ЭИРД) является докторская диссертация.</w:t>
      </w:r>
    </w:p>
    <w:bookmarkEnd w:id="408"/>
    <w:bookmarkStart w:name="z44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руководства докторской диссертацией докторанту в течение двух месяцев после зачисления назначается научное руководство.</w:t>
      </w:r>
    </w:p>
    <w:bookmarkEnd w:id="409"/>
    <w:bookmarkStart w:name="z44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Научное руководство утверждается приказом ректора ОВПО на основании решения ученого совета.</w:t>
      </w:r>
    </w:p>
    <w:bookmarkEnd w:id="410"/>
    <w:bookmarkStart w:name="z45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Научное руководство докторантами на соискание степени доктора философии (PhD) осуществляется консультантами в количестве не менее 2-х человек, один из которых – ученый из зарубежного ОВПО (за исключением группы направлений подготовки "Национальное безопасность и военное дело").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Научное руководство докторантами на соискание степени доктора по профилю или DBA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79 -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Тема докторской диссертации определяется в течение первого семестра и утверждается решением ученого совета. Докторант вносит изменения в название темы докторской диссертации в течение первого года обучения.</w:t>
      </w:r>
    </w:p>
    <w:bookmarkEnd w:id="412"/>
    <w:bookmarkStart w:name="z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в содержание диссертационного исследования сведения для служебного пользования или материалов, содержащих государственные секреты, а также составляющих коммерческую тайну, теме и диссертационному исследованию присваивается соответствующий гриф в установленном законодательством порядке.</w:t>
      </w:r>
    </w:p>
    <w:bookmarkEnd w:id="413"/>
    <w:bookmarkStart w:name="z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bookmarkEnd w:id="414"/>
    <w:bookmarkStart w:name="z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Основные результаты научных исследований докторанта публикуются в научных, научно-аналитических и научно-практических изданиях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bookmarkEnd w:id="415"/>
    <w:bookmarkStart w:name="z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Структура образовательной программы докторантуры по научно – педагогическому направлению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ГОСО.</w:t>
      </w:r>
    </w:p>
    <w:bookmarkEnd w:id="416"/>
    <w:bookmarkStart w:name="z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образовательной программы профильной докторантуры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ГОСО, для ВСУЗов -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ГОСО.</w:t>
      </w:r>
    </w:p>
    <w:bookmarkEnd w:id="417"/>
    <w:bookmarkStart w:name="z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структура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bookmarkEnd w:id="418"/>
    <w:bookmarkStart w:name="z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докторантуры структурируются по принципу модульного обучения.</w:t>
      </w:r>
    </w:p>
    <w:bookmarkEnd w:id="419"/>
    <w:bookmarkStart w:name="z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Итоговая аттестация составляет не менее 12 академических кредитов в общем объеме образовательной программы докторантуры и проводится в форме диссертационной работы или серии статей, требования к которым предусмотрены Правилами присуждения степеней,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bookmarkEnd w:id="420"/>
    <w:bookmarkStart w:name="z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bookmarkEnd w:id="421"/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Целью итоговой аттестации является оценка научно-теоретического и 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bookmarkEnd w:id="422"/>
    <w:bookmarkStart w:name="z4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Ключевые и профессиональные компетенции выпускников DВА отражают результаты обучения, характеризующие способности обучающегося:</w:t>
      </w:r>
    </w:p>
    <w:bookmarkEnd w:id="423"/>
    <w:bookmarkStart w:name="z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реализации на практике;</w:t>
      </w:r>
    </w:p>
    <w:bookmarkEnd w:id="424"/>
    <w:bookmarkStart w:name="z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bookmarkEnd w:id="425"/>
    <w:bookmarkStart w:name="z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bookmarkEnd w:id="426"/>
    <w:bookmarkStart w:name="z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уметь давать оценку современным проблемам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bookmarkEnd w:id="427"/>
    <w:bookmarkStart w:name="z4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Образовательная программа DВА содержит:</w:t>
      </w:r>
    </w:p>
    <w:bookmarkEnd w:id="428"/>
    <w:bookmarkStart w:name="z4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обучение;</w:t>
      </w:r>
    </w:p>
    <w:bookmarkEnd w:id="429"/>
    <w:bookmarkStart w:name="z4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исследовательскую работу, включая выполнение докторской диссертации;</w:t>
      </w:r>
    </w:p>
    <w:bookmarkEnd w:id="430"/>
    <w:bookmarkStart w:name="z4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итоговую аттестацию.</w:t>
      </w:r>
    </w:p>
    <w:bookmarkEnd w:id="431"/>
    <w:bookmarkStart w:name="z4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Содержание образовательной программы DBA разрабатывается с учетом особенностей и принципов функционирования казахстанского бизнеса и менеджмента, изучения международного бизнеса и зарубежного опыта управления.</w:t>
      </w:r>
    </w:p>
    <w:bookmarkEnd w:id="432"/>
    <w:bookmarkStart w:name="z47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дисциплин вузовского компонента и компонента по выбору определяется ОВПО самостоятельно в соответствии с запросами работодателей и рынка труда.</w:t>
      </w:r>
    </w:p>
    <w:bookmarkEnd w:id="433"/>
    <w:bookmarkStart w:name="z4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Структура образовательной программы DBA приведена в соответствии в приложении 9 к настоящему ГОСО.</w:t>
      </w:r>
    </w:p>
    <w:bookmarkEnd w:id="434"/>
    <w:bookmarkStart w:name="z4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Исследовательская компонента образовательной программы DBA формируется из прикладной и исследовательской работы докторанта, публикаций и написания докторской диссертации.</w:t>
      </w:r>
    </w:p>
    <w:bookmarkEnd w:id="435"/>
    <w:bookmarkStart w:name="z48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Результаты исследований докторанта публикуются 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bookmarkEnd w:id="436"/>
    <w:bookmarkStart w:name="z4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исследований докторанта проходят публичное обсуждение.</w:t>
      </w:r>
    </w:p>
    <w:bookmarkEnd w:id="437"/>
    <w:bookmarkStart w:name="z48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Научное руководство докторантами программы DBA осуществляется не менее, чем двумя консультантами, назначаемыми из числа докторов (кандидатов наук) с научно-исследовательским (академическим) опытом или имеющими степень DBA с опытом управленческой, консалтинговой работы.</w:t>
      </w:r>
    </w:p>
    <w:bookmarkEnd w:id="438"/>
    <w:bookmarkStart w:name="z48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Преподавание на программах DBA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по направлению подготовки, с наличием международных стажировок и публикаций.</w:t>
      </w:r>
    </w:p>
    <w:bookmarkEnd w:id="439"/>
    <w:bookmarkStart w:name="z48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ОВПО обеспечивает условия реализации программы DBA, с применением современных образовательных технологий и предоставлением необходимых образовательных услуг.</w:t>
      </w:r>
    </w:p>
    <w:bookmarkEnd w:id="440"/>
    <w:bookmarkStart w:name="z48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Лицам, освоившим образовательную программу DBA и защитившим докторскую диссертацию, присуждается степень доктора делового администрирования (DBA) решением аттестационной комиссии ОВПО.</w:t>
      </w:r>
    </w:p>
    <w:bookmarkEnd w:id="441"/>
    <w:bookmarkStart w:name="z48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максимальному объему учебной нагрузки докторанта</w:t>
      </w:r>
    </w:p>
    <w:bookmarkEnd w:id="442"/>
    <w:bookmarkStart w:name="z48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Учебная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bookmarkEnd w:id="443"/>
    <w:bookmarkStart w:name="z48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</w:p>
    <w:bookmarkEnd w:id="444"/>
    <w:bookmarkStart w:name="z49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Докторант обучается на основе индивидуального плана работы, который составляется под руководством научных консультантов.</w:t>
      </w:r>
    </w:p>
    <w:bookmarkEnd w:id="445"/>
    <w:bookmarkStart w:name="z49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ОВПО самостоятельно определяет структуру индивидуального плана работы докторанта.</w:t>
      </w:r>
    </w:p>
    <w:bookmarkEnd w:id="446"/>
    <w:bookmarkStart w:name="z49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индивидуальный план работы докторанта составляется на весь период обучения и включает следующие разделы:</w:t>
      </w:r>
    </w:p>
    <w:bookmarkEnd w:id="447"/>
    <w:bookmarkStart w:name="z49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научно-исследовательская, экспериментально-исследовательская работа (тема, направление исследования, сроки и форма отчетности);</w:t>
      </w:r>
    </w:p>
    <w:bookmarkEnd w:id="448"/>
    <w:bookmarkStart w:name="z49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практика (в том числе педагогическая), стажировка (программа, база, сроки и форма отчетности);</w:t>
      </w:r>
    </w:p>
    <w:bookmarkEnd w:id="449"/>
    <w:bookmarkStart w:name="z49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докторской диссертации с обоснованием и структурой;</w:t>
      </w:r>
    </w:p>
    <w:bookmarkEnd w:id="450"/>
    <w:bookmarkStart w:name="z49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выполнения докторской диссертации;</w:t>
      </w:r>
    </w:p>
    <w:bookmarkEnd w:id="451"/>
    <w:bookmarkStart w:name="z49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научных публикаций, участие в научно-практических (научно-теоретических конференциях).</w:t>
      </w:r>
    </w:p>
    <w:bookmarkEnd w:id="452"/>
    <w:bookmarkStart w:name="z49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определении 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или научной организацией, периода итоговой аттестации (на выпускном курсе).</w:t>
      </w:r>
    </w:p>
    <w:bookmarkEnd w:id="453"/>
    <w:bookmarkStart w:name="z49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bookmarkEnd w:id="454"/>
    <w:bookmarkStart w:name="z50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Один академический кредит соответствует 30 академическим часам.</w:t>
      </w:r>
    </w:p>
    <w:bookmarkEnd w:id="455"/>
    <w:bookmarkStart w:name="z50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Учебная нагрузка, указанная в пунктах 100 и 101 настоящего ГОСО, представляет типичную учебную нагрузку. Докторант осваивает за семестр меньшее или большее число академических кредитов. Для отдельных категорий докторантов,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bookmarkEnd w:id="456"/>
    <w:bookmarkStart w:name="z50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Основным критерием завершенности образовательного процесса по подготовке докторов философии (PhD)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bookmarkEnd w:id="457"/>
    <w:bookmarkStart w:name="z50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досрочном освоении образовательной программы докторантуры и успешной защиты диссертации докторанту присуждается степень доктора философии (PhD) или доктора по профилю независимо от срока обучения.</w:t>
      </w:r>
    </w:p>
    <w:bookmarkEnd w:id="458"/>
    <w:bookmarkStart w:name="z50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докторанта</w:t>
      </w:r>
    </w:p>
    <w:bookmarkEnd w:id="459"/>
    <w:bookmarkStart w:name="z50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Требования к уровню подготовки докторанта определяются на основе Дублинских дескрипторов третьего уровня высшего образования (докторантура) и отражают освоенные компетенции, выраженные в достигнутых результатах обучения.</w:t>
      </w:r>
    </w:p>
    <w:bookmarkEnd w:id="460"/>
    <w:bookmarkStart w:name="z50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bookmarkEnd w:id="461"/>
    <w:bookmarkStart w:name="z50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bookmarkEnd w:id="462"/>
    <w:bookmarkStart w:name="z50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bookmarkEnd w:id="463"/>
    <w:bookmarkStart w:name="z50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bookmarkEnd w:id="464"/>
    <w:bookmarkStart w:name="z51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bookmarkEnd w:id="465"/>
    <w:bookmarkStart w:name="z51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критически анализировать, оценивать и синтезировать новые и сложные идеи;</w:t>
      </w:r>
    </w:p>
    <w:bookmarkEnd w:id="466"/>
    <w:bookmarkStart w:name="z51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сообщать свои знания и достижения коллегам, научному сообществу и широкой общественности;</w:t>
      </w:r>
    </w:p>
    <w:bookmarkEnd w:id="467"/>
    <w:bookmarkStart w:name="z51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bookmarkEnd w:id="468"/>
    <w:bookmarkStart w:name="z51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Лицам, освоившим образовательную программу докторантуры и защитившим докторскую диссертацию, при положительном решении диссертационных советов ОВПО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(PhD) или доктора по профилю и выдается диплом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6951), и приложение (транскрипт).</w:t>
      </w:r>
    </w:p>
    <w:bookmarkEnd w:id="469"/>
    <w:bookmarkStart w:name="z51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Лица, получившие степень доктора PhD, для углубления научных знаний,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ОВПО.</w:t>
      </w:r>
    </w:p>
    <w:bookmarkEnd w:id="470"/>
    <w:bookmarkStart w:name="z51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Выпускник профильной докторантуры занимается научной и педагогической деятельностью только при освоении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образовательной программой докторантуры), по завершении которого ему выдается соответствующее свидетельство к основному диплому.</w:t>
      </w:r>
    </w:p>
    <w:bookmarkEnd w:id="471"/>
    <w:bookmarkStart w:name="z51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</w:t>
      </w:r>
    </w:p>
    <w:bookmarkEnd w:id="472"/>
    <w:bookmarkStart w:name="z51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течение двух лет после выпуска на бесплатной основе, а в последующие годы на платной основе в объеме не менее 4 академических кредитов.</w:t>
      </w:r>
    </w:p>
    <w:bookmarkEnd w:id="473"/>
    <w:bookmarkStart w:name="z51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истечению 3 лет после выпуска докторант защищается только после повторного утверждения научного обоснования диссертационного исследования (research proposal (ресорч пропозал)) на платной основе.</w:t>
      </w:r>
    </w:p>
    <w:bookmarkEnd w:id="474"/>
    <w:bookmarkStart w:name="z52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ВСУЗе докторанту, освоившему полный курс теоретического обучения образовательной программы докторантуры, но не защитившему докторскую диссертацию.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ВСУЗом самостоятельно.</w:t>
      </w:r>
    </w:p>
    <w:bookmarkEnd w:id="475"/>
    <w:bookmarkStart w:name="z52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сроку образования докторантуры</w:t>
      </w:r>
    </w:p>
    <w:bookmarkEnd w:id="476"/>
    <w:bookmarkStart w:name="z52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Срок обучения в докторантуре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доктора философии (PhD) или по профилю образовательная программа докторантуры считается полностью освоенной.</w:t>
      </w:r>
    </w:p>
    <w:bookmarkEnd w:id="477"/>
    <w:bookmarkStart w:name="z52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Подготовка кадров в докторантуре осуществляется на базе образовательных программ магистратуры по двум направлениям:</w:t>
      </w:r>
    </w:p>
    <w:bookmarkEnd w:id="478"/>
    <w:bookmarkStart w:name="z52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трех лет;</w:t>
      </w:r>
    </w:p>
    <w:bookmarkEnd w:id="479"/>
    <w:bookmarkStart w:name="z52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трех лет.</w:t>
      </w:r>
    </w:p>
    <w:bookmarkEnd w:id="480"/>
    <w:bookmarkStart w:name="z52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Типичные сроки обучения по образовательной программы DВА составляет не менее 3-х лет.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560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научно-педагогическому направлению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науки и высшего образования РК от 19.01.2023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высшей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 (ОиЗМД)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3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научно-педагогическому направлению в ВСУЗах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кредитах,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46%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государственный экзамен (КГЭ)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 (ОиЗМД)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56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профильному направлению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науки и высшего образования РК от 20.02.2023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1,5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 (ЭИРМ)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 (ОиЗМП)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3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профильному направлению в ВСУЗах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1,5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47%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 (профессиональная практика или войсковая стажировка)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государственный экзамен (КГЭ)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 (проекта) (ОиЗМД(П)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90*</w:t>
            </w:r>
          </w:p>
        </w:tc>
      </w:tr>
    </w:tbl>
    <w:bookmarkStart w:name="z53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профильной магистратуре со сроком обучения 1,5 года общая трудоемкость составляет не более 110 кредитов.</w:t>
      </w:r>
    </w:p>
    <w:bookmarkEnd w:id="4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3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педагогического профиля для лиц, окончивших профильную магистратуру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науки и высшего образования РК от 20.02.2023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высшей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3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МВА и ЕМВА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блоков и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дисциплин по формированию профессиональных компетенций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Бизнес-исследование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Выездной модуль/ Стажировка за рубежом*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дисциплин личностного развития и формирования лидерских качеств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(написание и защита магистерской диссертации /проекта)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4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докторантуры по научно-педагогическому направлению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 1) Академическое письмо 2) Методы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 (НИРД)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4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докторантуры по научно-педагогическому направлению в ВСУЗах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4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программы DBA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блоков и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дисциплин по формированию профессиональных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Выездной модуль/Стажировка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дисциплин личностного развития и формирования лидерских качеств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работа, включая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(написание и защита докторской диссертации)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47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докторантуры по профилю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 1) Академическое письмо 2) Методы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 (ЭИРД)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bookmarkStart w:name="z54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докторантуры по профилю в ВСУЗах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 (ЭИРД)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